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DB56A" w14:textId="7BA71B17" w:rsidR="00473C23" w:rsidRPr="000843F3" w:rsidRDefault="0081787A" w:rsidP="000843F3">
      <w:r w:rsidRPr="000843F3">
        <w:t>Brieftitel</w:t>
      </w:r>
    </w:p>
    <w:p w14:paraId="58CFCFEC" w14:textId="43C9800E" w:rsidR="00473C23" w:rsidRPr="000843F3" w:rsidRDefault="00473C23" w:rsidP="000843F3">
      <w:r w:rsidRPr="000843F3">
        <w:t>Sehr geehrte Damen und Herren</w:t>
      </w:r>
    </w:p>
    <w:p w14:paraId="0DF576FB" w14:textId="4766F0FE" w:rsidR="00473C23" w:rsidRPr="000843F3" w:rsidRDefault="00473C23" w:rsidP="000843F3">
      <w:r w:rsidRPr="000843F3">
        <w:t>Einleitung</w:t>
      </w:r>
    </w:p>
    <w:p w14:paraId="1CE23C00" w14:textId="2BFDC8CF" w:rsidR="00473C23" w:rsidRPr="000843F3" w:rsidRDefault="00473C23" w:rsidP="000843F3">
      <w:r w:rsidRPr="000843F3">
        <w:t>Briefkern</w:t>
      </w:r>
    </w:p>
    <w:p w14:paraId="420D823E" w14:textId="1B4A6496" w:rsidR="00473C23" w:rsidRPr="000843F3" w:rsidRDefault="00473C23" w:rsidP="000843F3">
      <w:r w:rsidRPr="000843F3">
        <w:t>Zielsetzung</w:t>
      </w:r>
    </w:p>
    <w:p w14:paraId="1E30FB9C" w14:textId="38853696" w:rsidR="00473C23" w:rsidRPr="000843F3" w:rsidRDefault="00F5164A" w:rsidP="000843F3">
      <w:r w:rsidRPr="000843F3">
        <w:t>Freundliche Grüsse</w:t>
      </w:r>
    </w:p>
    <w:p w14:paraId="07A3C944" w14:textId="3A42FAFF" w:rsidR="00473C23" w:rsidRPr="000843F3" w:rsidRDefault="00473C23" w:rsidP="000843F3">
      <w:r w:rsidRPr="000843F3">
        <w:t>FIRMA</w:t>
      </w:r>
      <w:r w:rsidRPr="000843F3">
        <w:br/>
        <w:t>(Abteilung)</w:t>
      </w:r>
    </w:p>
    <w:p w14:paraId="4791657B" w14:textId="00685E84" w:rsidR="00473C23" w:rsidRPr="000843F3" w:rsidRDefault="00473C23" w:rsidP="000843F3">
      <w:r w:rsidRPr="000843F3">
        <w:t>Vorname Name</w:t>
      </w:r>
    </w:p>
    <w:p w14:paraId="2FEF0A3C" w14:textId="480D2C65" w:rsidR="00473C23" w:rsidRPr="000843F3" w:rsidRDefault="00473C23" w:rsidP="000843F3">
      <w:r w:rsidRPr="000843F3">
        <w:t>Beilage1</w:t>
      </w:r>
      <w:r w:rsidRPr="000843F3">
        <w:br/>
        <w:t>Beilage2</w:t>
      </w:r>
      <w:bookmarkStart w:id="0" w:name="_GoBack"/>
      <w:bookmarkEnd w:id="0"/>
    </w:p>
    <w:sectPr w:rsidR="00473C23" w:rsidRPr="000843F3" w:rsidSect="00537916">
      <w:headerReference w:type="default" r:id="rId7"/>
      <w:pgSz w:w="11900" w:h="16840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EEB4B" w14:textId="77777777" w:rsidR="00BA2960" w:rsidRDefault="00BA2960" w:rsidP="007768BB">
      <w:r>
        <w:separator/>
      </w:r>
    </w:p>
  </w:endnote>
  <w:endnote w:type="continuationSeparator" w:id="0">
    <w:p w14:paraId="57354F94" w14:textId="77777777" w:rsidR="00BA2960" w:rsidRDefault="00BA2960" w:rsidP="007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script"/>
    <w:pitch w:val="variable"/>
    <w:sig w:usb0="00000001" w:usb1="09060000" w:usb2="00000010" w:usb3="00000000" w:csb0="00080000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8370D" w14:textId="77777777" w:rsidR="00BA2960" w:rsidRDefault="00BA2960" w:rsidP="007768BB">
      <w:r>
        <w:separator/>
      </w:r>
    </w:p>
  </w:footnote>
  <w:footnote w:type="continuationSeparator" w:id="0">
    <w:p w14:paraId="4762D209" w14:textId="77777777" w:rsidR="00BA2960" w:rsidRDefault="00BA2960" w:rsidP="00776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5E8F" w14:textId="5A7C6393" w:rsidR="007768BB" w:rsidRPr="004D217B" w:rsidRDefault="004D217B">
    <w:pPr>
      <w:pStyle w:val="Kopfzeile"/>
    </w:pPr>
    <w:r w:rsidRPr="004D217B">
      <w:t>Name Vorname, Strasse, PLZ Ort</w:t>
    </w:r>
    <w:r w:rsidR="00E757B7" w:rsidRPr="004D217B">
      <w:br/>
    </w:r>
    <w:r w:rsidRPr="004D217B">
      <w:t xml:space="preserve">Tel. </w:t>
    </w:r>
    <w:r w:rsidR="00E757B7" w:rsidRPr="004D217B">
      <w:t xml:space="preserve">+41 </w:t>
    </w:r>
    <w:r w:rsidRPr="004D217B">
      <w:rPr>
        <w:caps/>
      </w:rPr>
      <w:t xml:space="preserve">xx xxx xx </w:t>
    </w:r>
    <w:proofErr w:type="spellStart"/>
    <w:r w:rsidRPr="004D217B">
      <w:rPr>
        <w:caps/>
      </w:rPr>
      <w:t>xx</w:t>
    </w:r>
    <w:proofErr w:type="spellEnd"/>
    <w:r w:rsidRPr="004D217B">
      <w:br/>
      <w:t xml:space="preserve">E-Mail: </w:t>
    </w:r>
    <w:r>
      <w:t>vorname.name</w:t>
    </w:r>
    <w:r w:rsidRPr="004D217B">
      <w:t>@</w:t>
    </w:r>
    <w:r>
      <w:t>ksba</w:t>
    </w:r>
    <w:r w:rsidRPr="004D217B">
      <w:t>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49.35pt;height:149.35pt" o:bullet="t">
        <v:imagedata r:id="rId1" o:title="/Users/cristinanezel/Documents/Jahr2016-17/04-Textverarbeitung/Uebungen/ICH/img/Pomodorino.jpg"/>
      </v:shape>
    </w:pict>
  </w:numPicBullet>
  <w:abstractNum w:abstractNumId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82"/>
    <w:multiLevelType w:val="hybridMultilevel"/>
    <w:tmpl w:val="93FA79AA"/>
    <w:lvl w:ilvl="0" w:tplc="F192040C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8A"/>
    <w:rsid w:val="000121EA"/>
    <w:rsid w:val="0001405E"/>
    <w:rsid w:val="00037497"/>
    <w:rsid w:val="0005185F"/>
    <w:rsid w:val="0007654B"/>
    <w:rsid w:val="000843F3"/>
    <w:rsid w:val="000E1846"/>
    <w:rsid w:val="00160380"/>
    <w:rsid w:val="00192CE1"/>
    <w:rsid w:val="0037604B"/>
    <w:rsid w:val="003A2EA4"/>
    <w:rsid w:val="00442E9C"/>
    <w:rsid w:val="00473C23"/>
    <w:rsid w:val="004D217B"/>
    <w:rsid w:val="004E0CD1"/>
    <w:rsid w:val="00533D3E"/>
    <w:rsid w:val="00537916"/>
    <w:rsid w:val="005D1450"/>
    <w:rsid w:val="0061047D"/>
    <w:rsid w:val="006216E0"/>
    <w:rsid w:val="00747FDA"/>
    <w:rsid w:val="007768BB"/>
    <w:rsid w:val="007D3F70"/>
    <w:rsid w:val="007E4A94"/>
    <w:rsid w:val="0081787A"/>
    <w:rsid w:val="0084540E"/>
    <w:rsid w:val="00855357"/>
    <w:rsid w:val="008A0E28"/>
    <w:rsid w:val="00931902"/>
    <w:rsid w:val="009818E3"/>
    <w:rsid w:val="009C6A2F"/>
    <w:rsid w:val="009F2023"/>
    <w:rsid w:val="00A2611D"/>
    <w:rsid w:val="00A440CE"/>
    <w:rsid w:val="00AB19A6"/>
    <w:rsid w:val="00BA2960"/>
    <w:rsid w:val="00BB4CCD"/>
    <w:rsid w:val="00BB7E5C"/>
    <w:rsid w:val="00BC3648"/>
    <w:rsid w:val="00BD1C08"/>
    <w:rsid w:val="00D1368A"/>
    <w:rsid w:val="00DB7F75"/>
    <w:rsid w:val="00E757B7"/>
    <w:rsid w:val="00ED4537"/>
    <w:rsid w:val="00F26964"/>
    <w:rsid w:val="00F5164A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8D3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7E5C"/>
    <w:rPr>
      <w:rFonts w:ascii="Arial" w:hAnsi="Arial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26964"/>
    <w:pPr>
      <w:numPr>
        <w:numId w:val="8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table" w:styleId="Tabellenraster">
    <w:name w:val="Table Grid"/>
    <w:basedOn w:val="NormaleTabelle"/>
    <w:uiPriority w:val="39"/>
    <w:rsid w:val="00D1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BR_Tabelle_Ausgangslage.dotx</Template>
  <TotalTime>0</TotalTime>
  <Pages>1</Pages>
  <Words>19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3</cp:revision>
  <dcterms:created xsi:type="dcterms:W3CDTF">2017-11-09T07:13:00Z</dcterms:created>
  <dcterms:modified xsi:type="dcterms:W3CDTF">2017-11-09T07:14:00Z</dcterms:modified>
</cp:coreProperties>
</file>