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CEF4" w14:textId="4B158D70" w:rsidR="00894EC1" w:rsidRDefault="00894EC1" w:rsidP="00894EC1">
      <w:pPr>
        <w:pStyle w:val="berschrift1"/>
      </w:pPr>
      <w:r w:rsidRPr="00894EC1">
        <w:rPr>
          <w:highlight w:val="yellow"/>
        </w:rPr>
        <w:t>Geschützte Leerzeichen</w:t>
      </w:r>
      <w:r>
        <w:t xml:space="preserve"> =</w:t>
      </w:r>
      <w:r w:rsidRPr="00144B53">
        <w:t xml:space="preserve"> </w:t>
      </w:r>
      <w:r w:rsidRPr="00894EC1">
        <w:rPr>
          <w:highlight w:val="yellow"/>
        </w:rPr>
        <w:t>FESTWERT</w:t>
      </w:r>
      <w:r w:rsidRPr="00894EC1">
        <w:t xml:space="preserve"> </w:t>
      </w:r>
    </w:p>
    <w:p w14:paraId="76DA718F" w14:textId="75CC4E30" w:rsidR="00894EC1" w:rsidRPr="00894EC1" w:rsidRDefault="00894EC1" w:rsidP="00894EC1">
      <w:pPr>
        <w:rPr>
          <w:b/>
          <w:sz w:val="28"/>
          <w:szCs w:val="28"/>
        </w:rPr>
      </w:pPr>
      <w:r w:rsidRPr="00894EC1">
        <w:rPr>
          <w:b/>
          <w:sz w:val="28"/>
          <w:szCs w:val="28"/>
        </w:rPr>
        <w:t xml:space="preserve">Kein Zeilenumbruch zwischen zwei Worte </w:t>
      </w:r>
    </w:p>
    <w:p w14:paraId="6551EBBE" w14:textId="7D6300F2" w:rsidR="00894EC1" w:rsidRPr="00894EC1" w:rsidRDefault="00894EC1" w:rsidP="00894EC1">
      <w:pPr>
        <w:rPr>
          <w:i/>
        </w:rPr>
      </w:pPr>
      <w:r w:rsidRPr="00894EC1">
        <w:rPr>
          <w:i/>
        </w:rPr>
        <w:t>PC: Ctrl + Shift + Leertaste</w:t>
      </w:r>
    </w:p>
    <w:p w14:paraId="12F98BD3" w14:textId="75EE6E41" w:rsidR="00894EC1" w:rsidRPr="00894EC1" w:rsidRDefault="00894EC1" w:rsidP="00894EC1">
      <w:pPr>
        <w:rPr>
          <w:i/>
        </w:rPr>
      </w:pPr>
      <w:r w:rsidRPr="00894EC1">
        <w:rPr>
          <w:i/>
        </w:rPr>
        <w:t>MAC: Alt + Leerzeichen</w:t>
      </w:r>
    </w:p>
    <w:p w14:paraId="07E949F3" w14:textId="77777777" w:rsidR="00894EC1" w:rsidRDefault="00894EC1" w:rsidP="00144B53"/>
    <w:p w14:paraId="0160D824" w14:textId="77777777" w:rsidR="00144B53" w:rsidRDefault="00144B53" w:rsidP="00144B53"/>
    <w:p w14:paraId="77B26C81" w14:textId="3158CF0C" w:rsidR="00894EC1" w:rsidRPr="00894EC1" w:rsidRDefault="00894EC1" w:rsidP="0089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52"/>
        <w:rPr>
          <w:sz w:val="40"/>
          <w:szCs w:val="40"/>
        </w:rPr>
      </w:pPr>
      <w:r w:rsidRPr="00894EC1">
        <w:rPr>
          <w:sz w:val="40"/>
          <w:szCs w:val="40"/>
        </w:rPr>
        <w:t>Die berühm</w:t>
      </w:r>
      <w:r>
        <w:rPr>
          <w:sz w:val="40"/>
          <w:szCs w:val="40"/>
        </w:rPr>
        <w:t xml:space="preserve">te barocke Stiftsbibliothek </w:t>
      </w:r>
      <w:r w:rsidRPr="00894EC1">
        <w:rPr>
          <w:b/>
          <w:color w:val="FF0000"/>
          <w:sz w:val="40"/>
          <w:szCs w:val="40"/>
        </w:rPr>
        <w:t>St. Gallen</w:t>
      </w:r>
      <w:r w:rsidRPr="00894EC1">
        <w:rPr>
          <w:sz w:val="40"/>
          <w:szCs w:val="40"/>
        </w:rPr>
        <w:t xml:space="preserve"> fiel einem Brand zum Opfer</w:t>
      </w:r>
    </w:p>
    <w:p w14:paraId="0B85471C" w14:textId="77777777" w:rsidR="00894EC1" w:rsidRDefault="00894EC1" w:rsidP="00894EC1">
      <w:pPr>
        <w:rPr>
          <w:sz w:val="40"/>
          <w:szCs w:val="40"/>
        </w:rPr>
      </w:pPr>
    </w:p>
    <w:p w14:paraId="490C6000" w14:textId="743F03AB" w:rsidR="00894EC1" w:rsidRDefault="00894EC1" w:rsidP="0089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sz w:val="40"/>
          <w:szCs w:val="40"/>
        </w:rPr>
      </w:pPr>
      <w:r>
        <w:rPr>
          <w:sz w:val="40"/>
          <w:szCs w:val="40"/>
        </w:rPr>
        <w:t xml:space="preserve">Seit im Stadtgebiet </w:t>
      </w:r>
      <w:r w:rsidRPr="00894EC1">
        <w:rPr>
          <w:b/>
          <w:color w:val="FF0000"/>
          <w:sz w:val="40"/>
          <w:szCs w:val="40"/>
        </w:rPr>
        <w:t>50 km/h</w:t>
      </w:r>
      <w:r w:rsidRPr="00894EC1">
        <w:rPr>
          <w:sz w:val="40"/>
          <w:szCs w:val="40"/>
        </w:rPr>
        <w:t xml:space="preserve"> eingeführt wurden, gibt es weniger Unfälle.</w:t>
      </w:r>
    </w:p>
    <w:p w14:paraId="5CA9FE3A" w14:textId="77777777" w:rsidR="00894EC1" w:rsidRPr="00894EC1" w:rsidRDefault="00894EC1" w:rsidP="00894EC1">
      <w:pPr>
        <w:rPr>
          <w:sz w:val="40"/>
          <w:szCs w:val="40"/>
        </w:rPr>
      </w:pPr>
    </w:p>
    <w:p w14:paraId="7ACBBEEE" w14:textId="4D6DE70C" w:rsidR="00894EC1" w:rsidRPr="00296526" w:rsidRDefault="00894EC1" w:rsidP="0029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68"/>
        <w:jc w:val="both"/>
        <w:rPr>
          <w:b/>
          <w:color w:val="FF0000"/>
          <w:sz w:val="40"/>
          <w:szCs w:val="40"/>
        </w:rPr>
      </w:pPr>
      <w:r w:rsidRPr="00894EC1">
        <w:rPr>
          <w:sz w:val="40"/>
          <w:szCs w:val="40"/>
        </w:rPr>
        <w:t>Das Buch war ziemlich teuer: Es</w:t>
      </w:r>
      <w:r>
        <w:rPr>
          <w:sz w:val="40"/>
          <w:szCs w:val="40"/>
        </w:rPr>
        <w:t xml:space="preserve"> kostete </w:t>
      </w:r>
      <w:r w:rsidRPr="00894EC1">
        <w:rPr>
          <w:b/>
          <w:color w:val="FF0000"/>
          <w:sz w:val="40"/>
          <w:szCs w:val="40"/>
        </w:rPr>
        <w:t>50.–</w:t>
      </w:r>
      <w:r w:rsidRPr="00894EC1">
        <w:rPr>
          <w:color w:val="FF0000"/>
          <w:sz w:val="40"/>
          <w:szCs w:val="40"/>
        </w:rPr>
        <w:t xml:space="preserve"> </w:t>
      </w:r>
      <w:r w:rsidRPr="00894EC1">
        <w:rPr>
          <w:b/>
          <w:color w:val="FF0000"/>
          <w:sz w:val="40"/>
          <w:szCs w:val="40"/>
        </w:rPr>
        <w:t>Fr.</w:t>
      </w:r>
      <w:r w:rsidR="00296526">
        <w:rPr>
          <w:b/>
          <w:color w:val="FF0000"/>
          <w:sz w:val="40"/>
          <w:szCs w:val="40"/>
        </w:rPr>
        <w:t xml:space="preserve"> </w:t>
      </w:r>
      <w:r w:rsidR="00296526" w:rsidRPr="00296526">
        <w:rPr>
          <w:sz w:val="40"/>
          <w:szCs w:val="40"/>
        </w:rPr>
        <w:t>Ich möchte lieber</w:t>
      </w:r>
      <w:r w:rsidR="00296526">
        <w:rPr>
          <w:b/>
          <w:sz w:val="40"/>
          <w:szCs w:val="40"/>
        </w:rPr>
        <w:t xml:space="preserve"> </w:t>
      </w:r>
      <w:r w:rsidR="00296526" w:rsidRPr="00296526">
        <w:rPr>
          <w:sz w:val="40"/>
          <w:szCs w:val="40"/>
        </w:rPr>
        <w:t xml:space="preserve">– Wenn möglich – </w:t>
      </w:r>
      <w:r w:rsidR="00296526" w:rsidRPr="00296526">
        <w:rPr>
          <w:b/>
          <w:color w:val="FF0000"/>
          <w:sz w:val="40"/>
          <w:szCs w:val="40"/>
        </w:rPr>
        <w:t xml:space="preserve">10–20 </w:t>
      </w:r>
      <w:r w:rsidR="00296526">
        <w:rPr>
          <w:b/>
          <w:color w:val="FF0000"/>
          <w:sz w:val="40"/>
          <w:szCs w:val="40"/>
        </w:rPr>
        <w:t xml:space="preserve">Fr. </w:t>
      </w:r>
      <w:r w:rsidR="00296526" w:rsidRPr="00296526">
        <w:rPr>
          <w:sz w:val="40"/>
          <w:szCs w:val="40"/>
        </w:rPr>
        <w:t>bezahlen</w:t>
      </w:r>
      <w:r w:rsidR="00296526">
        <w:rPr>
          <w:sz w:val="40"/>
          <w:szCs w:val="40"/>
        </w:rPr>
        <w:t>.</w:t>
      </w:r>
    </w:p>
    <w:p w14:paraId="532842BB" w14:textId="77777777" w:rsidR="00894EC1" w:rsidRDefault="00894EC1" w:rsidP="00894EC1">
      <w:pPr>
        <w:ind w:right="-7"/>
        <w:rPr>
          <w:sz w:val="40"/>
          <w:szCs w:val="40"/>
        </w:rPr>
      </w:pPr>
    </w:p>
    <w:p w14:paraId="78160490" w14:textId="6323F0AF" w:rsidR="00017A73" w:rsidRDefault="00017A73" w:rsidP="00894EC1">
      <w:pPr>
        <w:ind w:right="-7"/>
        <w:rPr>
          <w:sz w:val="40"/>
          <w:szCs w:val="40"/>
        </w:rPr>
      </w:pPr>
      <w:r>
        <w:rPr>
          <w:sz w:val="40"/>
          <w:szCs w:val="40"/>
        </w:rPr>
        <w:t>Abkürzungen mit geschützte Leerzeichen</w:t>
      </w:r>
    </w:p>
    <w:p w14:paraId="56B03DE7" w14:textId="27C16282" w:rsidR="004E5C69" w:rsidRPr="004E5C69" w:rsidRDefault="004E5C69" w:rsidP="004E5C69">
      <w:pPr>
        <w:tabs>
          <w:tab w:val="left" w:leader="underscore" w:pos="3969"/>
        </w:tabs>
        <w:ind w:left="11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4E5C69">
        <w:rPr>
          <w:sz w:val="28"/>
          <w:szCs w:val="28"/>
        </w:rPr>
        <w:t>Im Auftrag</w:t>
      </w:r>
      <w:r>
        <w:rPr>
          <w:sz w:val="28"/>
          <w:szCs w:val="28"/>
        </w:rPr>
        <w:tab/>
      </w:r>
      <w:bookmarkStart w:id="0" w:name="_GoBack"/>
      <w:bookmarkEnd w:id="0"/>
    </w:p>
    <w:p w14:paraId="4243AA7F" w14:textId="40ECE074" w:rsidR="004E5C69" w:rsidRPr="004E5C69" w:rsidRDefault="004E5C69" w:rsidP="004E5C69">
      <w:pPr>
        <w:tabs>
          <w:tab w:val="left" w:leader="underscore" w:pos="3969"/>
        </w:tabs>
        <w:ind w:left="118"/>
        <w:rPr>
          <w:sz w:val="28"/>
          <w:szCs w:val="28"/>
        </w:rPr>
      </w:pPr>
      <w:r w:rsidRPr="004E5C69">
        <w:rPr>
          <w:sz w:val="28"/>
          <w:szCs w:val="28"/>
        </w:rPr>
        <w:t>In Vertretung</w:t>
      </w:r>
      <w:r>
        <w:rPr>
          <w:sz w:val="28"/>
          <w:szCs w:val="28"/>
        </w:rPr>
        <w:tab/>
      </w:r>
    </w:p>
    <w:p w14:paraId="38F0B356" w14:textId="5A6BAA11" w:rsidR="004E5C69" w:rsidRPr="004E5C69" w:rsidRDefault="004E5C69" w:rsidP="004E5C69">
      <w:pPr>
        <w:tabs>
          <w:tab w:val="left" w:leader="underscore" w:pos="3969"/>
        </w:tabs>
        <w:ind w:left="11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4E5C69">
        <w:rPr>
          <w:sz w:val="28"/>
          <w:szCs w:val="28"/>
        </w:rPr>
        <w:t>siehe Seite</w:t>
      </w:r>
      <w:r>
        <w:rPr>
          <w:sz w:val="28"/>
          <w:szCs w:val="28"/>
        </w:rPr>
        <w:tab/>
      </w:r>
    </w:p>
    <w:p w14:paraId="051CC4FC" w14:textId="6F68258A" w:rsidR="004E5C69" w:rsidRPr="004E5C69" w:rsidRDefault="004E5C69" w:rsidP="004E5C69">
      <w:pPr>
        <w:tabs>
          <w:tab w:val="left" w:leader="underscore" w:pos="3969"/>
        </w:tabs>
        <w:ind w:left="118"/>
        <w:rPr>
          <w:sz w:val="28"/>
          <w:szCs w:val="28"/>
        </w:rPr>
      </w:pPr>
      <w:r w:rsidRPr="004E5C69">
        <w:rPr>
          <w:sz w:val="28"/>
          <w:szCs w:val="28"/>
        </w:rPr>
        <w:t>und andere(s) mehr</w:t>
      </w:r>
      <w:r>
        <w:rPr>
          <w:sz w:val="28"/>
          <w:szCs w:val="28"/>
        </w:rPr>
        <w:tab/>
      </w:r>
    </w:p>
    <w:p w14:paraId="3BBDA9C0" w14:textId="09751765" w:rsidR="004E5C69" w:rsidRPr="004E5C69" w:rsidRDefault="004E5C69" w:rsidP="004E5C69">
      <w:pPr>
        <w:tabs>
          <w:tab w:val="left" w:leader="underscore" w:pos="3969"/>
        </w:tabs>
        <w:ind w:left="11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4E5C69">
        <w:rPr>
          <w:sz w:val="28"/>
          <w:szCs w:val="28"/>
        </w:rPr>
        <w:t>und fort folgende (Seiten)</w:t>
      </w:r>
      <w:r>
        <w:rPr>
          <w:sz w:val="28"/>
          <w:szCs w:val="28"/>
        </w:rPr>
        <w:tab/>
      </w:r>
    </w:p>
    <w:p w14:paraId="7625F90C" w14:textId="6C0F45B2" w:rsidR="004E5C69" w:rsidRPr="004E5C69" w:rsidRDefault="004E5C69" w:rsidP="004E5C69">
      <w:pPr>
        <w:tabs>
          <w:tab w:val="left" w:leader="underscore" w:pos="3969"/>
        </w:tabs>
        <w:ind w:left="118"/>
        <w:rPr>
          <w:sz w:val="28"/>
          <w:szCs w:val="28"/>
        </w:rPr>
      </w:pPr>
      <w:r w:rsidRPr="004E5C69">
        <w:rPr>
          <w:sz w:val="28"/>
          <w:szCs w:val="28"/>
        </w:rPr>
        <w:t>zum Beispiel</w:t>
      </w:r>
      <w:r>
        <w:rPr>
          <w:sz w:val="28"/>
          <w:szCs w:val="28"/>
        </w:rPr>
        <w:tab/>
      </w:r>
    </w:p>
    <w:p w14:paraId="29D03A72" w14:textId="20F1ACDC" w:rsidR="004E5C69" w:rsidRPr="004E5C69" w:rsidRDefault="004E5C69" w:rsidP="004E5C69">
      <w:pPr>
        <w:tabs>
          <w:tab w:val="left" w:leader="underscore" w:pos="3969"/>
        </w:tabs>
        <w:ind w:left="11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4E5C69">
        <w:rPr>
          <w:sz w:val="28"/>
          <w:szCs w:val="28"/>
        </w:rPr>
        <w:t>zur Kenntnis</w:t>
      </w:r>
      <w:r>
        <w:rPr>
          <w:sz w:val="28"/>
          <w:szCs w:val="28"/>
        </w:rPr>
        <w:tab/>
      </w:r>
    </w:p>
    <w:p w14:paraId="345EEF45" w14:textId="72813CAD" w:rsidR="004E5C69" w:rsidRPr="004E5C69" w:rsidRDefault="004E5C69" w:rsidP="004E5C69">
      <w:pPr>
        <w:tabs>
          <w:tab w:val="left" w:leader="underscore" w:pos="3969"/>
        </w:tabs>
        <w:ind w:left="118"/>
        <w:rPr>
          <w:sz w:val="28"/>
          <w:szCs w:val="28"/>
        </w:rPr>
      </w:pPr>
      <w:proofErr w:type="gramStart"/>
      <w:r w:rsidRPr="004E5C69">
        <w:rPr>
          <w:sz w:val="28"/>
          <w:szCs w:val="28"/>
        </w:rPr>
        <w:t>zur Zeit</w:t>
      </w:r>
      <w:proofErr w:type="gramEnd"/>
      <w:r>
        <w:rPr>
          <w:sz w:val="28"/>
          <w:szCs w:val="28"/>
        </w:rPr>
        <w:tab/>
      </w:r>
    </w:p>
    <w:p w14:paraId="390E0B53" w14:textId="6301A0FF" w:rsidR="004E5C69" w:rsidRPr="004E5C69" w:rsidRDefault="004E5C69" w:rsidP="004E5C69">
      <w:pPr>
        <w:tabs>
          <w:tab w:val="left" w:leader="underscore" w:pos="3969"/>
        </w:tabs>
        <w:ind w:left="11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4E5C69">
        <w:rPr>
          <w:sz w:val="28"/>
          <w:szCs w:val="28"/>
        </w:rPr>
        <w:t>das heisst</w:t>
      </w:r>
      <w:r>
        <w:rPr>
          <w:sz w:val="28"/>
          <w:szCs w:val="28"/>
        </w:rPr>
        <w:tab/>
      </w:r>
    </w:p>
    <w:p w14:paraId="6AD54026" w14:textId="508A430F" w:rsidR="004E5C69" w:rsidRPr="004E5C69" w:rsidRDefault="004E5C69" w:rsidP="004E5C69">
      <w:pPr>
        <w:tabs>
          <w:tab w:val="left" w:leader="underscore" w:pos="3969"/>
        </w:tabs>
        <w:ind w:left="118"/>
        <w:rPr>
          <w:sz w:val="28"/>
          <w:szCs w:val="28"/>
        </w:rPr>
      </w:pPr>
      <w:r w:rsidRPr="004E5C69">
        <w:rPr>
          <w:sz w:val="28"/>
          <w:szCs w:val="28"/>
        </w:rPr>
        <w:t>in Ordnung</w:t>
      </w:r>
      <w:r>
        <w:rPr>
          <w:sz w:val="28"/>
          <w:szCs w:val="28"/>
        </w:rPr>
        <w:tab/>
      </w:r>
    </w:p>
    <w:p w14:paraId="120AD935" w14:textId="633B69EB" w:rsidR="004E5C69" w:rsidRPr="004E5C69" w:rsidRDefault="004E5C69" w:rsidP="004E5C69">
      <w:pPr>
        <w:tabs>
          <w:tab w:val="left" w:leader="underscore" w:pos="3969"/>
        </w:tabs>
        <w:ind w:left="11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4E5C69">
        <w:rPr>
          <w:sz w:val="28"/>
          <w:szCs w:val="28"/>
        </w:rPr>
        <w:t>unter Umständen</w:t>
      </w:r>
      <w:r>
        <w:rPr>
          <w:sz w:val="28"/>
          <w:szCs w:val="28"/>
        </w:rPr>
        <w:tab/>
      </w:r>
    </w:p>
    <w:p w14:paraId="7FB9FEB2" w14:textId="77777777" w:rsidR="00017A73" w:rsidRPr="00894EC1" w:rsidRDefault="00017A73" w:rsidP="00894EC1">
      <w:pPr>
        <w:ind w:right="-7"/>
        <w:rPr>
          <w:sz w:val="40"/>
          <w:szCs w:val="40"/>
        </w:rPr>
      </w:pPr>
    </w:p>
    <w:sectPr w:rsidR="00017A73" w:rsidRPr="00894EC1" w:rsidSect="00192CE1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script"/>
    <w:pitch w:val="variable"/>
    <w:sig w:usb0="00000001" w:usb1="09060000" w:usb2="00000010" w:usb3="00000000" w:csb0="0008000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9.9pt;height:149.9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73"/>
    <w:rsid w:val="00017A73"/>
    <w:rsid w:val="0005185F"/>
    <w:rsid w:val="0007654B"/>
    <w:rsid w:val="00144B53"/>
    <w:rsid w:val="00192CE1"/>
    <w:rsid w:val="00296526"/>
    <w:rsid w:val="0034232C"/>
    <w:rsid w:val="003A2EA4"/>
    <w:rsid w:val="00442E9C"/>
    <w:rsid w:val="004E0CD1"/>
    <w:rsid w:val="004E5C69"/>
    <w:rsid w:val="005D1450"/>
    <w:rsid w:val="0061047D"/>
    <w:rsid w:val="007962FB"/>
    <w:rsid w:val="007D3F70"/>
    <w:rsid w:val="0084540E"/>
    <w:rsid w:val="00894EC1"/>
    <w:rsid w:val="00931902"/>
    <w:rsid w:val="00A2611D"/>
    <w:rsid w:val="00B17996"/>
    <w:rsid w:val="00B42704"/>
    <w:rsid w:val="00BB4CCD"/>
    <w:rsid w:val="00BD1C08"/>
    <w:rsid w:val="00CF2373"/>
    <w:rsid w:val="00DB7F75"/>
    <w:rsid w:val="00F26964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9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table" w:styleId="HelleListe-Akzent1">
    <w:name w:val="Light List Accent 1"/>
    <w:basedOn w:val="NormaleTabelle"/>
    <w:uiPriority w:val="61"/>
    <w:rsid w:val="00017A73"/>
    <w:rPr>
      <w:sz w:val="22"/>
      <w:szCs w:val="22"/>
      <w:lang w:val="de-CH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Macintosh Word</Application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6</cp:revision>
  <dcterms:created xsi:type="dcterms:W3CDTF">2017-11-12T21:45:00Z</dcterms:created>
  <dcterms:modified xsi:type="dcterms:W3CDTF">2017-11-12T21:56:00Z</dcterms:modified>
</cp:coreProperties>
</file>