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CF156" w14:textId="2EB02CC6" w:rsidR="00B5696F" w:rsidRDefault="00396C43" w:rsidP="00B5696F">
      <w:pPr>
        <w:pStyle w:val="berschrift1"/>
      </w:pPr>
      <w:r>
        <w:t>Ersetze den * mit den</w:t>
      </w:r>
      <w:r w:rsidR="00B5696F">
        <w:t xml:space="preserve"> richtigen Striche</w:t>
      </w:r>
      <w:r>
        <w:t>n</w:t>
      </w:r>
    </w:p>
    <w:p w14:paraId="75F317CC" w14:textId="77777777" w:rsidR="004B6D9F" w:rsidRDefault="004B6D9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18"/>
        <w:gridCol w:w="4304"/>
      </w:tblGrid>
      <w:tr w:rsidR="00A77AB2" w:rsidRPr="00A77AB2" w14:paraId="7BD1A62D" w14:textId="77777777" w:rsidTr="00A77AB2">
        <w:tc>
          <w:tcPr>
            <w:tcW w:w="5318" w:type="dxa"/>
          </w:tcPr>
          <w:p w14:paraId="09D1FCF1" w14:textId="3969066F" w:rsidR="00A77AB2" w:rsidRPr="00A77AB2" w:rsidRDefault="00A77AB2" w:rsidP="00A72B02">
            <w:pPr>
              <w:rPr>
                <w:rFonts w:ascii="Tahoma" w:eastAsia="Times New Roman" w:hAnsi="Tahoma" w:cs="Tahoma"/>
                <w:b/>
                <w:color w:val="333333"/>
                <w:sz w:val="26"/>
                <w:szCs w:val="26"/>
                <w:shd w:val="clear" w:color="auto" w:fill="FFFFFF"/>
                <w:lang w:val="de-DE"/>
              </w:rPr>
            </w:pPr>
            <w:r w:rsidRPr="00A77AB2">
              <w:rPr>
                <w:rFonts w:ascii="Tahoma" w:eastAsia="Times New Roman" w:hAnsi="Tahoma" w:cs="Tahoma"/>
                <w:b/>
                <w:color w:val="333333"/>
                <w:sz w:val="26"/>
                <w:szCs w:val="26"/>
                <w:shd w:val="clear" w:color="auto" w:fill="FFFFFF"/>
                <w:lang w:val="de-DE"/>
              </w:rPr>
              <w:t>Satz</w:t>
            </w:r>
          </w:p>
        </w:tc>
        <w:tc>
          <w:tcPr>
            <w:tcW w:w="4304" w:type="dxa"/>
          </w:tcPr>
          <w:p w14:paraId="57E15DA0" w14:textId="34E1117F" w:rsidR="00A77AB2" w:rsidRPr="00A77AB2" w:rsidRDefault="00A77AB2" w:rsidP="00A72B02">
            <w:pPr>
              <w:rPr>
                <w:rFonts w:ascii="Tahoma" w:eastAsia="Times New Roman" w:hAnsi="Tahoma" w:cs="Tahoma"/>
                <w:b/>
                <w:color w:val="333333"/>
                <w:sz w:val="26"/>
                <w:szCs w:val="26"/>
                <w:shd w:val="clear" w:color="auto" w:fill="FFFFFF"/>
                <w:lang w:val="de-DE"/>
              </w:rPr>
            </w:pPr>
            <w:r w:rsidRPr="00A77AB2">
              <w:rPr>
                <w:rFonts w:ascii="Tahoma" w:eastAsia="Times New Roman" w:hAnsi="Tahoma" w:cs="Tahoma"/>
                <w:b/>
                <w:color w:val="333333"/>
                <w:sz w:val="26"/>
                <w:szCs w:val="26"/>
                <w:shd w:val="clear" w:color="auto" w:fill="FFFFFF"/>
                <w:lang w:val="de-DE"/>
              </w:rPr>
              <w:t>Name des Zeichens</w:t>
            </w:r>
          </w:p>
        </w:tc>
      </w:tr>
      <w:tr w:rsidR="00A77AB2" w:rsidRPr="00A77AB2" w14:paraId="5F9D8831" w14:textId="265AB6F8" w:rsidTr="00A77AB2">
        <w:trPr>
          <w:trHeight w:val="794"/>
        </w:trPr>
        <w:tc>
          <w:tcPr>
            <w:tcW w:w="5318" w:type="dxa"/>
          </w:tcPr>
          <w:p w14:paraId="23C88B87" w14:textId="77777777" w:rsidR="00A77AB2" w:rsidRPr="00A77AB2" w:rsidRDefault="00A77AB2" w:rsidP="00A72B02">
            <w:pPr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A77AB2">
              <w:rPr>
                <w:rFonts w:ascii="Tahoma" w:eastAsia="Times New Roman" w:hAnsi="Tahoma" w:cs="Tahoma"/>
                <w:color w:val="333333"/>
                <w:sz w:val="26"/>
                <w:szCs w:val="26"/>
                <w:shd w:val="clear" w:color="auto" w:fill="FFFFFF"/>
                <w:lang w:val="de-DE"/>
              </w:rPr>
              <w:t>Datenerfassung und *bearbeitung</w:t>
            </w:r>
          </w:p>
        </w:tc>
        <w:tc>
          <w:tcPr>
            <w:tcW w:w="4304" w:type="dxa"/>
          </w:tcPr>
          <w:p w14:paraId="012A0790" w14:textId="77777777" w:rsidR="00A77AB2" w:rsidRPr="00A77AB2" w:rsidRDefault="00A77AB2" w:rsidP="00A72B02">
            <w:pPr>
              <w:rPr>
                <w:rFonts w:ascii="Tahoma" w:eastAsia="Times New Roman" w:hAnsi="Tahoma" w:cs="Tahoma"/>
                <w:color w:val="333333"/>
                <w:sz w:val="26"/>
                <w:szCs w:val="26"/>
                <w:shd w:val="clear" w:color="auto" w:fill="FFFFFF"/>
                <w:lang w:val="de-DE"/>
              </w:rPr>
            </w:pPr>
          </w:p>
        </w:tc>
      </w:tr>
      <w:tr w:rsidR="00A77AB2" w:rsidRPr="00A77AB2" w14:paraId="29B6BAA5" w14:textId="6991615B" w:rsidTr="00A77AB2">
        <w:trPr>
          <w:trHeight w:val="794"/>
        </w:trPr>
        <w:tc>
          <w:tcPr>
            <w:tcW w:w="5318" w:type="dxa"/>
          </w:tcPr>
          <w:p w14:paraId="488ECF62" w14:textId="77777777" w:rsidR="00A77AB2" w:rsidRPr="00A77AB2" w:rsidRDefault="00A77AB2" w:rsidP="00A72B02">
            <w:pPr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A77AB2">
              <w:rPr>
                <w:rFonts w:ascii="Tahoma" w:eastAsia="Times New Roman" w:hAnsi="Tahoma" w:cs="Tahoma"/>
                <w:color w:val="333333"/>
                <w:sz w:val="26"/>
                <w:szCs w:val="26"/>
                <w:shd w:val="clear" w:color="auto" w:fill="FFFFFF"/>
                <w:lang w:val="de-DE"/>
              </w:rPr>
              <w:t>2010*05*01</w:t>
            </w:r>
          </w:p>
        </w:tc>
        <w:tc>
          <w:tcPr>
            <w:tcW w:w="4304" w:type="dxa"/>
          </w:tcPr>
          <w:p w14:paraId="0950D626" w14:textId="77777777" w:rsidR="00A77AB2" w:rsidRPr="00A77AB2" w:rsidRDefault="00A77AB2" w:rsidP="00A72B02">
            <w:pPr>
              <w:rPr>
                <w:rFonts w:ascii="Tahoma" w:eastAsia="Times New Roman" w:hAnsi="Tahoma" w:cs="Tahoma"/>
                <w:color w:val="333333"/>
                <w:sz w:val="26"/>
                <w:szCs w:val="26"/>
                <w:shd w:val="clear" w:color="auto" w:fill="FFFFFF"/>
                <w:lang w:val="de-DE"/>
              </w:rPr>
            </w:pPr>
          </w:p>
        </w:tc>
      </w:tr>
      <w:tr w:rsidR="00A77AB2" w:rsidRPr="00A77AB2" w14:paraId="73E16D18" w14:textId="71F0A9AF" w:rsidTr="00A77AB2">
        <w:trPr>
          <w:trHeight w:val="794"/>
        </w:trPr>
        <w:tc>
          <w:tcPr>
            <w:tcW w:w="5318" w:type="dxa"/>
          </w:tcPr>
          <w:p w14:paraId="37F2ACF1" w14:textId="6C8AB9A0" w:rsidR="00A77AB2" w:rsidRPr="00A77AB2" w:rsidRDefault="00A77AB2" w:rsidP="00A72B02">
            <w:pPr>
              <w:rPr>
                <w:rFonts w:ascii="Tahoma" w:eastAsia="Times New Roman" w:hAnsi="Tahoma" w:cs="Tahoma"/>
                <w:color w:val="333333"/>
                <w:sz w:val="26"/>
                <w:szCs w:val="26"/>
                <w:shd w:val="clear" w:color="auto" w:fill="FFFFFF"/>
                <w:lang w:val="de-DE"/>
              </w:rPr>
            </w:pPr>
            <w:r>
              <w:rPr>
                <w:rFonts w:ascii="Tahoma" w:eastAsia="Times New Roman" w:hAnsi="Tahoma" w:cs="Tahoma"/>
                <w:color w:val="333333"/>
                <w:sz w:val="26"/>
                <w:szCs w:val="26"/>
                <w:shd w:val="clear" w:color="auto" w:fill="FFFFFF"/>
                <w:lang w:val="de-DE"/>
              </w:rPr>
              <w:t>Er hielt sich für allwissend *</w:t>
            </w:r>
            <w:bookmarkStart w:id="0" w:name="_GoBack"/>
            <w:bookmarkEnd w:id="0"/>
            <w:r w:rsidRPr="00A77AB2">
              <w:rPr>
                <w:rFonts w:ascii="Tahoma" w:eastAsia="Times New Roman" w:hAnsi="Tahoma" w:cs="Tahoma"/>
                <w:color w:val="333333"/>
                <w:sz w:val="26"/>
                <w:szCs w:val="26"/>
                <w:shd w:val="clear" w:color="auto" w:fill="FFFFFF"/>
                <w:lang w:val="de-DE"/>
              </w:rPr>
              <w:t xml:space="preserve"> welch ein Irrtum! </w:t>
            </w:r>
          </w:p>
        </w:tc>
        <w:tc>
          <w:tcPr>
            <w:tcW w:w="4304" w:type="dxa"/>
          </w:tcPr>
          <w:p w14:paraId="38AA8753" w14:textId="77777777" w:rsidR="00A77AB2" w:rsidRPr="00A77AB2" w:rsidRDefault="00A77AB2" w:rsidP="00A72B02">
            <w:pPr>
              <w:rPr>
                <w:rFonts w:ascii="Tahoma" w:eastAsia="Times New Roman" w:hAnsi="Tahoma" w:cs="Tahoma"/>
                <w:color w:val="333333"/>
                <w:sz w:val="26"/>
                <w:szCs w:val="26"/>
                <w:shd w:val="clear" w:color="auto" w:fill="FFFFFF"/>
                <w:lang w:val="de-DE"/>
              </w:rPr>
            </w:pPr>
          </w:p>
        </w:tc>
      </w:tr>
      <w:tr w:rsidR="00A77AB2" w:rsidRPr="00A77AB2" w14:paraId="208A3BBA" w14:textId="01165299" w:rsidTr="00A77AB2">
        <w:trPr>
          <w:trHeight w:val="794"/>
        </w:trPr>
        <w:tc>
          <w:tcPr>
            <w:tcW w:w="5318" w:type="dxa"/>
          </w:tcPr>
          <w:p w14:paraId="2A231FDD" w14:textId="77777777" w:rsidR="00A77AB2" w:rsidRPr="00A77AB2" w:rsidRDefault="00A77AB2" w:rsidP="00A72B02">
            <w:pPr>
              <w:rPr>
                <w:rFonts w:ascii="Tahoma" w:eastAsia="Times New Roman" w:hAnsi="Tahoma" w:cs="Tahoma"/>
                <w:color w:val="333333"/>
                <w:sz w:val="26"/>
                <w:szCs w:val="26"/>
                <w:shd w:val="clear" w:color="auto" w:fill="FFFFFF"/>
                <w:lang w:val="de-DE"/>
              </w:rPr>
            </w:pPr>
            <w:r w:rsidRPr="00A77AB2">
              <w:rPr>
                <w:rFonts w:ascii="Tahoma" w:eastAsia="Times New Roman" w:hAnsi="Tahoma" w:cs="Tahoma"/>
                <w:color w:val="333333"/>
                <w:sz w:val="26"/>
                <w:szCs w:val="26"/>
                <w:shd w:val="clear" w:color="auto" w:fill="FFFFFF"/>
                <w:lang w:val="de-DE"/>
              </w:rPr>
              <w:t>100*110</w:t>
            </w:r>
          </w:p>
        </w:tc>
        <w:tc>
          <w:tcPr>
            <w:tcW w:w="4304" w:type="dxa"/>
          </w:tcPr>
          <w:p w14:paraId="506B6A15" w14:textId="77777777" w:rsidR="00A77AB2" w:rsidRPr="00A77AB2" w:rsidRDefault="00A77AB2" w:rsidP="00A72B02">
            <w:pPr>
              <w:rPr>
                <w:rFonts w:ascii="Tahoma" w:eastAsia="Times New Roman" w:hAnsi="Tahoma" w:cs="Tahoma"/>
                <w:color w:val="333333"/>
                <w:sz w:val="26"/>
                <w:szCs w:val="26"/>
                <w:shd w:val="clear" w:color="auto" w:fill="FFFFFF"/>
                <w:lang w:val="de-DE"/>
              </w:rPr>
            </w:pPr>
          </w:p>
        </w:tc>
      </w:tr>
      <w:tr w:rsidR="00A77AB2" w:rsidRPr="00A77AB2" w14:paraId="78020EA4" w14:textId="1C1EC479" w:rsidTr="00A77AB2">
        <w:trPr>
          <w:trHeight w:val="794"/>
        </w:trPr>
        <w:tc>
          <w:tcPr>
            <w:tcW w:w="5318" w:type="dxa"/>
          </w:tcPr>
          <w:p w14:paraId="4CD3E4EC" w14:textId="77777777" w:rsidR="00A77AB2" w:rsidRPr="00A77AB2" w:rsidRDefault="00A77AB2" w:rsidP="00A72B02">
            <w:r w:rsidRPr="00A77AB2">
              <w:t>Sie ist in Zürich*Örlikon geblieben.</w:t>
            </w:r>
          </w:p>
        </w:tc>
        <w:tc>
          <w:tcPr>
            <w:tcW w:w="4304" w:type="dxa"/>
          </w:tcPr>
          <w:p w14:paraId="6364186B" w14:textId="77777777" w:rsidR="00A77AB2" w:rsidRPr="00A77AB2" w:rsidRDefault="00A77AB2" w:rsidP="00A72B02"/>
        </w:tc>
      </w:tr>
      <w:tr w:rsidR="00A77AB2" w:rsidRPr="00A77AB2" w14:paraId="6E90E5BB" w14:textId="7C9BCB51" w:rsidTr="00A77AB2">
        <w:trPr>
          <w:trHeight w:val="794"/>
        </w:trPr>
        <w:tc>
          <w:tcPr>
            <w:tcW w:w="5318" w:type="dxa"/>
          </w:tcPr>
          <w:p w14:paraId="3CA705A8" w14:textId="77777777" w:rsidR="00A77AB2" w:rsidRPr="00A77AB2" w:rsidRDefault="00A77AB2" w:rsidP="00A72B02">
            <w:pPr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A77AB2">
              <w:rPr>
                <w:rFonts w:ascii="Tahoma" w:eastAsia="Times New Roman" w:hAnsi="Tahoma" w:cs="Tahoma"/>
                <w:color w:val="333333"/>
                <w:sz w:val="26"/>
                <w:szCs w:val="26"/>
                <w:shd w:val="clear" w:color="auto" w:fill="FFFFFF"/>
                <w:lang w:val="de-DE"/>
              </w:rPr>
              <w:t>Ursula Näf*Gysel</w:t>
            </w:r>
          </w:p>
        </w:tc>
        <w:tc>
          <w:tcPr>
            <w:tcW w:w="4304" w:type="dxa"/>
          </w:tcPr>
          <w:p w14:paraId="7FD3ED1D" w14:textId="77777777" w:rsidR="00A77AB2" w:rsidRPr="00A77AB2" w:rsidRDefault="00A77AB2" w:rsidP="00A72B02">
            <w:pPr>
              <w:rPr>
                <w:rFonts w:ascii="Tahoma" w:eastAsia="Times New Roman" w:hAnsi="Tahoma" w:cs="Tahoma"/>
                <w:color w:val="333333"/>
                <w:sz w:val="26"/>
                <w:szCs w:val="26"/>
                <w:shd w:val="clear" w:color="auto" w:fill="FFFFFF"/>
                <w:lang w:val="de-DE"/>
              </w:rPr>
            </w:pPr>
          </w:p>
        </w:tc>
      </w:tr>
      <w:tr w:rsidR="00A77AB2" w:rsidRPr="00A77AB2" w14:paraId="375151EA" w14:textId="711696E4" w:rsidTr="00A77AB2">
        <w:trPr>
          <w:trHeight w:val="794"/>
        </w:trPr>
        <w:tc>
          <w:tcPr>
            <w:tcW w:w="5318" w:type="dxa"/>
          </w:tcPr>
          <w:p w14:paraId="6A9D8056" w14:textId="77777777" w:rsidR="00A77AB2" w:rsidRPr="00A77AB2" w:rsidRDefault="00A77AB2" w:rsidP="00A72B02">
            <w:pPr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A77AB2">
              <w:rPr>
                <w:rFonts w:ascii="Tahoma" w:eastAsia="Times New Roman" w:hAnsi="Tahoma" w:cs="Tahoma"/>
                <w:color w:val="333333"/>
                <w:sz w:val="26"/>
                <w:szCs w:val="26"/>
                <w:shd w:val="clear" w:color="auto" w:fill="FFFFFF"/>
                <w:lang w:val="de-DE"/>
              </w:rPr>
              <w:t>FC Thun * FC Basel</w:t>
            </w:r>
          </w:p>
        </w:tc>
        <w:tc>
          <w:tcPr>
            <w:tcW w:w="4304" w:type="dxa"/>
          </w:tcPr>
          <w:p w14:paraId="0AA7AB48" w14:textId="77777777" w:rsidR="00A77AB2" w:rsidRPr="00A77AB2" w:rsidRDefault="00A77AB2" w:rsidP="00A72B02">
            <w:pPr>
              <w:rPr>
                <w:rFonts w:ascii="Tahoma" w:eastAsia="Times New Roman" w:hAnsi="Tahoma" w:cs="Tahoma"/>
                <w:color w:val="333333"/>
                <w:sz w:val="26"/>
                <w:szCs w:val="26"/>
                <w:shd w:val="clear" w:color="auto" w:fill="FFFFFF"/>
                <w:lang w:val="de-DE"/>
              </w:rPr>
            </w:pPr>
          </w:p>
        </w:tc>
      </w:tr>
      <w:tr w:rsidR="00A77AB2" w:rsidRPr="00A77AB2" w14:paraId="51048093" w14:textId="0A5198BC" w:rsidTr="00A77AB2">
        <w:trPr>
          <w:trHeight w:val="794"/>
        </w:trPr>
        <w:tc>
          <w:tcPr>
            <w:tcW w:w="5318" w:type="dxa"/>
          </w:tcPr>
          <w:p w14:paraId="4BA9ED61" w14:textId="77777777" w:rsidR="00A77AB2" w:rsidRPr="00A77AB2" w:rsidRDefault="00A77AB2" w:rsidP="00A72B02">
            <w:pPr>
              <w:rPr>
                <w:rFonts w:ascii="Tahoma" w:eastAsia="Times New Roman" w:hAnsi="Tahoma" w:cs="Tahoma"/>
                <w:color w:val="333333"/>
                <w:sz w:val="26"/>
                <w:szCs w:val="26"/>
                <w:shd w:val="clear" w:color="auto" w:fill="FFFFFF"/>
                <w:lang w:val="de-DE"/>
              </w:rPr>
            </w:pPr>
            <w:r w:rsidRPr="00A77AB2">
              <w:rPr>
                <w:rFonts w:ascii="Tahoma" w:eastAsia="Times New Roman" w:hAnsi="Tahoma" w:cs="Tahoma"/>
                <w:color w:val="333333"/>
                <w:sz w:val="26"/>
                <w:szCs w:val="26"/>
                <w:shd w:val="clear" w:color="auto" w:fill="FFFFFF"/>
                <w:lang w:val="de-DE"/>
              </w:rPr>
              <w:t>Das Treffen Paul Märki * Roth Moser fand in Zug statt.</w:t>
            </w:r>
          </w:p>
        </w:tc>
        <w:tc>
          <w:tcPr>
            <w:tcW w:w="4304" w:type="dxa"/>
          </w:tcPr>
          <w:p w14:paraId="775D1380" w14:textId="77777777" w:rsidR="00A77AB2" w:rsidRPr="00A77AB2" w:rsidRDefault="00A77AB2" w:rsidP="00A72B02">
            <w:pPr>
              <w:rPr>
                <w:rFonts w:ascii="Tahoma" w:eastAsia="Times New Roman" w:hAnsi="Tahoma" w:cs="Tahoma"/>
                <w:color w:val="333333"/>
                <w:sz w:val="26"/>
                <w:szCs w:val="26"/>
                <w:shd w:val="clear" w:color="auto" w:fill="FFFFFF"/>
                <w:lang w:val="de-DE"/>
              </w:rPr>
            </w:pPr>
          </w:p>
        </w:tc>
      </w:tr>
      <w:tr w:rsidR="00A77AB2" w:rsidRPr="00A77AB2" w14:paraId="0D1C212B" w14:textId="09C866C9" w:rsidTr="00A77AB2">
        <w:trPr>
          <w:trHeight w:val="794"/>
        </w:trPr>
        <w:tc>
          <w:tcPr>
            <w:tcW w:w="5318" w:type="dxa"/>
          </w:tcPr>
          <w:p w14:paraId="66921428" w14:textId="77777777" w:rsidR="00A77AB2" w:rsidRPr="00A77AB2" w:rsidRDefault="00A77AB2" w:rsidP="00A72B02">
            <w:pPr>
              <w:rPr>
                <w:rFonts w:ascii="Tahoma" w:eastAsia="Times New Roman" w:hAnsi="Tahoma" w:cs="Tahoma"/>
                <w:color w:val="333333"/>
                <w:sz w:val="26"/>
                <w:szCs w:val="26"/>
                <w:shd w:val="clear" w:color="auto" w:fill="FFFFFF"/>
                <w:lang w:val="de-DE"/>
              </w:rPr>
            </w:pPr>
            <w:r w:rsidRPr="00A77AB2">
              <w:rPr>
                <w:rFonts w:ascii="Tahoma" w:eastAsia="Times New Roman" w:hAnsi="Tahoma" w:cs="Tahoma"/>
                <w:color w:val="333333"/>
                <w:sz w:val="26"/>
                <w:szCs w:val="26"/>
                <w:shd w:val="clear" w:color="auto" w:fill="FFFFFF"/>
                <w:lang w:val="de-DE"/>
              </w:rPr>
              <w:t>Gold* und Silberverkauf</w:t>
            </w:r>
          </w:p>
        </w:tc>
        <w:tc>
          <w:tcPr>
            <w:tcW w:w="4304" w:type="dxa"/>
          </w:tcPr>
          <w:p w14:paraId="681BD734" w14:textId="77777777" w:rsidR="00A77AB2" w:rsidRPr="00A77AB2" w:rsidRDefault="00A77AB2" w:rsidP="00A72B02">
            <w:pPr>
              <w:rPr>
                <w:rFonts w:ascii="Tahoma" w:eastAsia="Times New Roman" w:hAnsi="Tahoma" w:cs="Tahoma"/>
                <w:color w:val="333333"/>
                <w:sz w:val="26"/>
                <w:szCs w:val="26"/>
                <w:shd w:val="clear" w:color="auto" w:fill="FFFFFF"/>
                <w:lang w:val="de-DE"/>
              </w:rPr>
            </w:pPr>
          </w:p>
        </w:tc>
      </w:tr>
    </w:tbl>
    <w:p w14:paraId="4331B2C8" w14:textId="77777777" w:rsidR="00252FEA" w:rsidRDefault="00252FEA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67"/>
        <w:gridCol w:w="5155"/>
      </w:tblGrid>
      <w:tr w:rsidR="00826AB0" w14:paraId="45DBFD4E" w14:textId="77777777" w:rsidTr="00826AB0">
        <w:tc>
          <w:tcPr>
            <w:tcW w:w="4811" w:type="dxa"/>
          </w:tcPr>
          <w:p w14:paraId="6BE47121" w14:textId="5B78AC2C" w:rsidR="00826AB0" w:rsidRDefault="00826AB0">
            <w:pPr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3F71EF79" wp14:editId="0EFB22A8">
                  <wp:extent cx="2834640" cy="1975877"/>
                  <wp:effectExtent l="0" t="0" r="10160" b="5715"/>
                  <wp:docPr id="1" name="Bild 1" descr="../../../../../../Library/Containers/com.apple.mail/Data/Library/Mail%20Downloads/53E4FE1F-31E6-4E59-8972-8E3C57B162C8/IMG_95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Library/Containers/com.apple.mail/Data/Library/Mail%20Downloads/53E4FE1F-31E6-4E59-8972-8E3C57B162C8/IMG_958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8" t="13474" r="29762" b="18876"/>
                          <a:stretch/>
                        </pic:blipFill>
                        <pic:spPr bwMode="auto">
                          <a:xfrm>
                            <a:off x="0" y="0"/>
                            <a:ext cx="2843127" cy="198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14:paraId="35D4F587" w14:textId="0A3AB8F5" w:rsidR="00826AB0" w:rsidRDefault="00826AB0">
            <w:pPr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09D6422F" wp14:editId="0D6B52A8">
                  <wp:extent cx="3306119" cy="1753004"/>
                  <wp:effectExtent l="0" t="0" r="0" b="0"/>
                  <wp:docPr id="2" name="Bild 2" descr="../../../../../../Library/Containers/com.apple.mail/Data/Library/Mail%20Downloads/D9282DFD-94E8-486E-BFEB-C2373B5403B4/IMG_9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../../Library/Containers/com.apple.mail/Data/Library/Mail%20Downloads/D9282DFD-94E8-486E-BFEB-C2373B5403B4/IMG_959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256" b="14792"/>
                          <a:stretch/>
                        </pic:blipFill>
                        <pic:spPr bwMode="auto">
                          <a:xfrm>
                            <a:off x="0" y="0"/>
                            <a:ext cx="3316872" cy="175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AB0" w14:paraId="0C117683" w14:textId="77777777" w:rsidTr="00826AB0">
        <w:tc>
          <w:tcPr>
            <w:tcW w:w="4811" w:type="dxa"/>
          </w:tcPr>
          <w:p w14:paraId="3839F891" w14:textId="77777777" w:rsidR="00826AB0" w:rsidRDefault="00826AB0" w:rsidP="00826AB0">
            <w:pPr>
              <w:rPr>
                <w:lang w:val="de-DE"/>
              </w:rPr>
            </w:pPr>
            <w:r>
              <w:rPr>
                <w:lang w:val="de-DE"/>
              </w:rPr>
              <w:t>Was ist da falsch?</w:t>
            </w:r>
          </w:p>
          <w:p w14:paraId="23917B32" w14:textId="77777777" w:rsidR="00826AB0" w:rsidRDefault="00826AB0">
            <w:pPr>
              <w:rPr>
                <w:lang w:val="de-DE"/>
              </w:rPr>
            </w:pPr>
          </w:p>
        </w:tc>
        <w:tc>
          <w:tcPr>
            <w:tcW w:w="4811" w:type="dxa"/>
          </w:tcPr>
          <w:p w14:paraId="5976C634" w14:textId="77777777" w:rsidR="00826AB0" w:rsidRPr="00252FEA" w:rsidRDefault="00826AB0" w:rsidP="00826AB0">
            <w:pPr>
              <w:rPr>
                <w:lang w:val="de-DE"/>
              </w:rPr>
            </w:pPr>
            <w:r>
              <w:rPr>
                <w:lang w:val="de-DE"/>
              </w:rPr>
              <w:t>Was ist da falsch?</w:t>
            </w:r>
          </w:p>
          <w:p w14:paraId="1F2FE92F" w14:textId="77777777" w:rsidR="00826AB0" w:rsidRDefault="00826AB0">
            <w:pPr>
              <w:rPr>
                <w:lang w:val="de-DE"/>
              </w:rPr>
            </w:pPr>
          </w:p>
        </w:tc>
      </w:tr>
    </w:tbl>
    <w:p w14:paraId="688B69A4" w14:textId="4A100333" w:rsidR="00B16A38" w:rsidRDefault="00B16A38">
      <w:pPr>
        <w:rPr>
          <w:lang w:val="de-DE"/>
        </w:rPr>
      </w:pPr>
    </w:p>
    <w:sectPr w:rsidR="00B16A38" w:rsidSect="00192CE1"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ilGi">
    <w:panose1 w:val="02000500000000000000"/>
    <w:charset w:val="81"/>
    <w:family w:val="script"/>
    <w:pitch w:val="variable"/>
    <w:sig w:usb0="00000001" w:usb1="09060000" w:usb2="00000010" w:usb3="00000000" w:csb0="00080000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0.4pt;height:150.4pt" o:bullet="t">
        <v:imagedata r:id="rId1" o:title="/Users/cristinanezel/Documents/Jahr2016-17/04-Textverarbeitung/Uebungen/ICH/img/Pomodorino.jpg"/>
      </v:shape>
    </w:pict>
  </w:numPicBullet>
  <w:abstractNum w:abstractNumId="0">
    <w:nsid w:val="344E5DBD"/>
    <w:multiLevelType w:val="multilevel"/>
    <w:tmpl w:val="121CFDDE"/>
    <w:styleLink w:val="NummerierungCri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594D"/>
    <w:multiLevelType w:val="multilevel"/>
    <w:tmpl w:val="F8266232"/>
    <w:styleLink w:val="ListemitEbene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596234D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E2D3CB1"/>
    <w:multiLevelType w:val="hybridMultilevel"/>
    <w:tmpl w:val="FEEAED50"/>
    <w:lvl w:ilvl="0" w:tplc="BE36C0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3182"/>
    <w:multiLevelType w:val="hybridMultilevel"/>
    <w:tmpl w:val="93FA79AA"/>
    <w:lvl w:ilvl="0" w:tplc="F192040C">
      <w:start w:val="1"/>
      <w:numFmt w:val="bullet"/>
      <w:pStyle w:val="Listenabsatz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D4569"/>
    <w:multiLevelType w:val="multilevel"/>
    <w:tmpl w:val="F8266232"/>
    <w:styleLink w:val="B-List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A085A30"/>
    <w:multiLevelType w:val="hybridMultilevel"/>
    <w:tmpl w:val="8B62CB8E"/>
    <w:lvl w:ilvl="0" w:tplc="CA862E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6"/>
  </w:num>
  <w:num w:numId="6">
    <w:abstractNumId w:val="3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70"/>
    <w:rsid w:val="0005185F"/>
    <w:rsid w:val="0007654B"/>
    <w:rsid w:val="000D119C"/>
    <w:rsid w:val="00192CE1"/>
    <w:rsid w:val="00252FEA"/>
    <w:rsid w:val="00396C43"/>
    <w:rsid w:val="003A2EA4"/>
    <w:rsid w:val="00442E9C"/>
    <w:rsid w:val="004B6D9F"/>
    <w:rsid w:val="004E0CD1"/>
    <w:rsid w:val="005D1450"/>
    <w:rsid w:val="0061047D"/>
    <w:rsid w:val="007D3F70"/>
    <w:rsid w:val="007F213F"/>
    <w:rsid w:val="00826AB0"/>
    <w:rsid w:val="0084540E"/>
    <w:rsid w:val="008754AE"/>
    <w:rsid w:val="00893370"/>
    <w:rsid w:val="00931902"/>
    <w:rsid w:val="00A2611D"/>
    <w:rsid w:val="00A77AB2"/>
    <w:rsid w:val="00B16A38"/>
    <w:rsid w:val="00B17996"/>
    <w:rsid w:val="00B2031D"/>
    <w:rsid w:val="00B42704"/>
    <w:rsid w:val="00B5696F"/>
    <w:rsid w:val="00BB4CCD"/>
    <w:rsid w:val="00BD1C08"/>
    <w:rsid w:val="00D21D81"/>
    <w:rsid w:val="00DB7F75"/>
    <w:rsid w:val="00F26964"/>
    <w:rsid w:val="00FA6447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85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E0CD1"/>
    <w:rPr>
      <w:rFonts w:ascii="Arial" w:hAnsi="Arial" w:cs="Times New Roman"/>
      <w:sz w:val="22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11D"/>
    <w:pPr>
      <w:spacing w:before="240"/>
      <w:outlineLvl w:val="0"/>
    </w:pPr>
    <w:rPr>
      <w:rFonts w:ascii="Arial Rounded MT Bold" w:eastAsia="PilGi" w:hAnsi="Arial Rounded MT Bold"/>
      <w:b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F26964"/>
    <w:pPr>
      <w:numPr>
        <w:numId w:val="8"/>
      </w:numPr>
      <w:adjustRightInd w:val="0"/>
      <w:contextualSpacing/>
    </w:pPr>
  </w:style>
  <w:style w:type="numbering" w:customStyle="1" w:styleId="B-Liste">
    <w:name w:val="B-Liste"/>
    <w:uiPriority w:val="99"/>
    <w:rsid w:val="007D3F70"/>
    <w:pPr>
      <w:numPr>
        <w:numId w:val="1"/>
      </w:numPr>
    </w:pPr>
  </w:style>
  <w:style w:type="numbering" w:customStyle="1" w:styleId="Formatvorlage1">
    <w:name w:val="Formatvorlage1"/>
    <w:uiPriority w:val="99"/>
    <w:rsid w:val="005D1450"/>
    <w:pPr>
      <w:numPr>
        <w:numId w:val="2"/>
      </w:numPr>
    </w:pPr>
  </w:style>
  <w:style w:type="numbering" w:customStyle="1" w:styleId="ListemitEbenen">
    <w:name w:val="ListemitEbenen"/>
    <w:uiPriority w:val="99"/>
    <w:rsid w:val="005D1450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05185F"/>
    <w:pPr>
      <w:pBdr>
        <w:bottom w:val="single" w:sz="4" w:space="0" w:color="auto"/>
      </w:pBdr>
      <w:tabs>
        <w:tab w:val="left" w:pos="2268"/>
        <w:tab w:val="right" w:pos="10460"/>
      </w:tabs>
    </w:pPr>
    <w:rPr>
      <w:rFonts w:ascii="American Typewriter" w:hAnsi="American Typewriter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5185F"/>
    <w:rPr>
      <w:rFonts w:ascii="American Typewriter" w:hAnsi="American Typewriter"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5185F"/>
    <w:pPr>
      <w:pBdr>
        <w:top w:val="single" w:sz="4" w:space="1" w:color="auto"/>
      </w:pBdr>
      <w:tabs>
        <w:tab w:val="center" w:pos="4536"/>
        <w:tab w:val="right" w:pos="10348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05185F"/>
    <w:rPr>
      <w:rFonts w:ascii="Arial" w:hAnsi="Arial"/>
      <w:noProof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11D"/>
    <w:rPr>
      <w:rFonts w:ascii="Arial Rounded MT Bold" w:eastAsia="PilGi" w:hAnsi="Arial Rounded MT Bold" w:cs="Times New Roman"/>
      <w:b/>
      <w:sz w:val="36"/>
      <w:szCs w:val="32"/>
      <w:lang w:val="de-CH" w:eastAsia="de-DE"/>
    </w:rPr>
  </w:style>
  <w:style w:type="numbering" w:customStyle="1" w:styleId="NummerierungCri">
    <w:name w:val="NummerierungCri"/>
    <w:uiPriority w:val="99"/>
    <w:rsid w:val="00FB3B3F"/>
    <w:pPr>
      <w:numPr>
        <w:numId w:val="9"/>
      </w:numPr>
    </w:pPr>
  </w:style>
  <w:style w:type="table" w:styleId="Tabellenraster">
    <w:name w:val="Table Grid"/>
    <w:basedOn w:val="NormaleTabelle"/>
    <w:uiPriority w:val="39"/>
    <w:rsid w:val="0082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Setze die richtigen Striche</vt:lpstr>
    </vt:vector>
  </TitlesOfParts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Nezel</dc:creator>
  <cp:keywords/>
  <dc:description/>
  <cp:lastModifiedBy>Cristina Nezel</cp:lastModifiedBy>
  <cp:revision>13</cp:revision>
  <dcterms:created xsi:type="dcterms:W3CDTF">2017-11-12T19:18:00Z</dcterms:created>
  <dcterms:modified xsi:type="dcterms:W3CDTF">2017-11-12T22:20:00Z</dcterms:modified>
</cp:coreProperties>
</file>