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902" w:rsidRDefault="00617DB3" w:rsidP="000C2F6E">
      <w:pPr>
        <w:pStyle w:val="berschrift1"/>
      </w:pPr>
      <w:r>
        <w:t>Seite einrichten:</w:t>
      </w:r>
      <w:bookmarkStart w:id="0" w:name="_GoBack"/>
      <w:bookmarkEnd w:id="0"/>
    </w:p>
    <w:p w:rsidR="00617DB3" w:rsidRDefault="00617DB3">
      <w:r>
        <w:rPr>
          <w:noProof/>
        </w:rPr>
        <w:drawing>
          <wp:inline distT="0" distB="0" distL="0" distR="0">
            <wp:extent cx="4775200" cy="12573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schirmfoto 2018-01-25 um 09.31.3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52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F6E" w:rsidRDefault="00617DB3" w:rsidP="000C2F6E">
      <w:pPr>
        <w:pStyle w:val="berschrift2"/>
      </w:pPr>
      <w:r>
        <w:t xml:space="preserve">Seitenränder </w:t>
      </w:r>
      <w:r w:rsidR="000C2F6E">
        <w:t>einrichten</w:t>
      </w:r>
    </w:p>
    <w:p w:rsidR="00617DB3" w:rsidRDefault="000C2F6E">
      <w:r>
        <w:t xml:space="preserve">Seitenränder </w:t>
      </w:r>
      <w:r w:rsidR="00617DB3">
        <w:t>– Benutzerdefinierte Seitenränder</w:t>
      </w:r>
    </w:p>
    <w:p w:rsidR="00617DB3" w:rsidRDefault="00617DB3">
      <w:r>
        <w:rPr>
          <w:noProof/>
        </w:rPr>
        <w:drawing>
          <wp:inline distT="0" distB="0" distL="0" distR="0">
            <wp:extent cx="3797300" cy="33655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schirmfoto 2018-01-25 um 09.31.4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7300" cy="336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DB3" w:rsidRDefault="00617DB3" w:rsidP="000C2F6E">
      <w:pPr>
        <w:pStyle w:val="berschrift2"/>
      </w:pPr>
      <w:r>
        <w:t>Ausrichtung</w:t>
      </w:r>
    </w:p>
    <w:p w:rsidR="00617DB3" w:rsidRDefault="00617DB3">
      <w:r>
        <w:rPr>
          <w:noProof/>
        </w:rPr>
        <w:drawing>
          <wp:inline distT="0" distB="0" distL="0" distR="0">
            <wp:extent cx="1587500" cy="19431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schirmfoto 2018-01-25 um 09.34.3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DB3" w:rsidRDefault="00617DB3" w:rsidP="000C2F6E">
      <w:pPr>
        <w:pStyle w:val="berschrift2"/>
      </w:pPr>
      <w:r>
        <w:lastRenderedPageBreak/>
        <w:t>Format:</w:t>
      </w:r>
    </w:p>
    <w:p w:rsidR="00617DB3" w:rsidRDefault="00617DB3">
      <w:r>
        <w:rPr>
          <w:noProof/>
        </w:rPr>
        <w:drawing>
          <wp:inline distT="0" distB="0" distL="0" distR="0">
            <wp:extent cx="1854200" cy="14859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schirmfoto 2018-01-25 um 09.35.0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DB3" w:rsidRDefault="00617DB3" w:rsidP="000C2F6E">
      <w:pPr>
        <w:pStyle w:val="berschrift2"/>
      </w:pPr>
      <w:r>
        <w:t>Druckbereich:</w:t>
      </w:r>
    </w:p>
    <w:p w:rsidR="00617DB3" w:rsidRDefault="00617DB3">
      <w:r>
        <w:t>Druckbereich festlegen</w:t>
      </w:r>
    </w:p>
    <w:p w:rsidR="00617DB3" w:rsidRDefault="00617DB3">
      <w:r>
        <w:rPr>
          <w:noProof/>
        </w:rPr>
        <w:drawing>
          <wp:inline distT="0" distB="0" distL="0" distR="0">
            <wp:extent cx="2057400" cy="7366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schirmfoto 2018-01-25 um 09.35.28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DB3" w:rsidRDefault="00617DB3">
      <w:r>
        <w:t>Drucktitel:</w:t>
      </w:r>
    </w:p>
    <w:p w:rsidR="00617DB3" w:rsidRDefault="00617DB3">
      <w:r>
        <w:t>Drucktitel wiederholen:</w:t>
      </w:r>
    </w:p>
    <w:p w:rsidR="00617DB3" w:rsidRDefault="00617DB3">
      <w:r>
        <w:rPr>
          <w:noProof/>
        </w:rPr>
        <w:drawing>
          <wp:inline distT="0" distB="0" distL="0" distR="0">
            <wp:extent cx="5715000" cy="6985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schirmfoto 2018-01-25 um 09.37.0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DB3" w:rsidRDefault="00617DB3">
      <w:r>
        <w:rPr>
          <w:noProof/>
        </w:rPr>
        <w:drawing>
          <wp:inline distT="0" distB="0" distL="0" distR="0">
            <wp:extent cx="2997200" cy="68580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schirmfoto 2018-01-25 um 09.37.3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2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DB3" w:rsidRDefault="00617DB3">
      <w:r>
        <w:rPr>
          <w:noProof/>
        </w:rPr>
        <w:drawing>
          <wp:inline distT="0" distB="0" distL="0" distR="0">
            <wp:extent cx="6116320" cy="837565"/>
            <wp:effectExtent l="0" t="0" r="5080" b="63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schirmfoto 2018-01-25 um 09.37.48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DB3" w:rsidRDefault="00617DB3">
      <w:r>
        <w:t>Resultat in der Seitenansicht kontrollieren.</w:t>
      </w:r>
    </w:p>
    <w:p w:rsidR="00131645" w:rsidRDefault="00131645">
      <w:r>
        <w:t>Kopf- und Fusszeile</w:t>
      </w:r>
    </w:p>
    <w:p w:rsidR="00131645" w:rsidRDefault="00131645" w:rsidP="00131645">
      <w:r>
        <w:t>Mehrere Tabellenblätter mit Ctrl auswählen.</w:t>
      </w:r>
    </w:p>
    <w:p w:rsidR="00131645" w:rsidRDefault="00131645"/>
    <w:p w:rsidR="00131645" w:rsidRDefault="00131645">
      <w:r>
        <w:t>Einfügen – Kopf- und Fusszeile</w:t>
      </w:r>
    </w:p>
    <w:p w:rsidR="00131645" w:rsidRDefault="00131645">
      <w:r>
        <w:t>(Seitenlayout wird angezeigt)</w:t>
      </w:r>
    </w:p>
    <w:p w:rsidR="00131645" w:rsidRDefault="00131645"/>
    <w:p w:rsidR="00131645" w:rsidRDefault="00131645">
      <w:r>
        <w:t>Toolregister Entwurf: Felder einfügen.</w:t>
      </w:r>
    </w:p>
    <w:p w:rsidR="00131645" w:rsidRDefault="00131645"/>
    <w:p w:rsidR="00131645" w:rsidRDefault="00131645">
      <w:r>
        <w:t xml:space="preserve">Optionen: </w:t>
      </w:r>
    </w:p>
    <w:p w:rsidR="00131645" w:rsidRDefault="00131645">
      <w:r>
        <w:rPr>
          <w:noProof/>
        </w:rPr>
        <w:drawing>
          <wp:inline distT="0" distB="0" distL="0" distR="0">
            <wp:extent cx="5080000" cy="1130300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schirmfoto 2018-01-25 um 09.42.3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645" w:rsidRDefault="00131645" w:rsidP="00131645">
      <w:pPr>
        <w:pStyle w:val="berschrift1"/>
      </w:pPr>
      <w:r>
        <w:t>Format anpassen:</w:t>
      </w:r>
    </w:p>
    <w:p w:rsidR="00A8156A" w:rsidRPr="00A8156A" w:rsidRDefault="00A8156A" w:rsidP="000C2F6E">
      <w:pPr>
        <w:pStyle w:val="berschrift2"/>
      </w:pPr>
      <w:r>
        <w:lastRenderedPageBreak/>
        <w:t>Breite, Höhe</w:t>
      </w:r>
    </w:p>
    <w:p w:rsidR="00A8156A" w:rsidRDefault="00A8156A">
      <w:r>
        <w:rPr>
          <w:noProof/>
        </w:rPr>
        <w:drawing>
          <wp:inline distT="0" distB="0" distL="0" distR="0">
            <wp:extent cx="1816100" cy="1117600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schirmfoto 2018-01-25 um 09.43.1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56A" w:rsidRDefault="00A8156A" w:rsidP="000C2F6E">
      <w:pPr>
        <w:pStyle w:val="berschrift2"/>
      </w:pPr>
      <w:r>
        <w:t>Skalierung:</w:t>
      </w:r>
    </w:p>
    <w:p w:rsidR="00A8156A" w:rsidRDefault="0071553C">
      <w:r>
        <w:rPr>
          <w:noProof/>
        </w:rPr>
        <w:drawing>
          <wp:inline distT="0" distB="0" distL="0" distR="0">
            <wp:extent cx="1778000" cy="1041400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dschirmfoto 2018-01-25 um 09.43.52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53C" w:rsidRDefault="0071553C" w:rsidP="000C2F6E">
      <w:pPr>
        <w:pStyle w:val="berschrift2"/>
      </w:pPr>
      <w:r>
        <w:t>Seitenumbruch:</w:t>
      </w:r>
    </w:p>
    <w:p w:rsidR="0071553C" w:rsidRDefault="0071553C">
      <w:r>
        <w:t>Statusleiste:</w:t>
      </w:r>
    </w:p>
    <w:p w:rsidR="0071553C" w:rsidRDefault="0071553C">
      <w:r>
        <w:t xml:space="preserve"> </w:t>
      </w:r>
      <w:r>
        <w:rPr>
          <w:noProof/>
        </w:rPr>
        <w:drawing>
          <wp:inline distT="0" distB="0" distL="0" distR="0">
            <wp:extent cx="1447800" cy="495300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ldschirmfoto 2018-01-25 um 09.44.15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Umbruchvorschau.</w:t>
      </w:r>
    </w:p>
    <w:p w:rsidR="0071553C" w:rsidRDefault="0071553C">
      <w:r>
        <w:t xml:space="preserve">&gt; man kann </w:t>
      </w:r>
      <w:r w:rsidR="000C2F6E">
        <w:t>die Seitenumbrüche ändern</w:t>
      </w:r>
    </w:p>
    <w:p w:rsidR="000C2F6E" w:rsidRDefault="000C2F6E">
      <w:r>
        <w:t>Seitenumbrüche zurücksetzen:</w:t>
      </w:r>
    </w:p>
    <w:p w:rsidR="0071553C" w:rsidRDefault="000C2F6E">
      <w:r>
        <w:rPr>
          <w:noProof/>
        </w:rPr>
        <w:drawing>
          <wp:inline distT="0" distB="0" distL="0" distR="0">
            <wp:extent cx="4254500" cy="2171700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ildschirmfoto 2018-01-25 um 09.45.20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45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F6E" w:rsidRDefault="000C2F6E" w:rsidP="00AC3C2E">
      <w:pPr>
        <w:pStyle w:val="berschrift1"/>
      </w:pPr>
      <w:r>
        <w:t>Blattoptionen:</w:t>
      </w:r>
    </w:p>
    <w:p w:rsidR="000C2F6E" w:rsidRDefault="000C2F6E">
      <w:r>
        <w:t>Seiten einrichten –</w:t>
      </w:r>
      <w:r w:rsidR="00AC3C2E">
        <w:t xml:space="preserve"> Blatt</w:t>
      </w:r>
    </w:p>
    <w:p w:rsidR="000C2F6E" w:rsidRDefault="000C2F6E">
      <w:r>
        <w:rPr>
          <w:noProof/>
        </w:rPr>
        <w:drawing>
          <wp:inline distT="0" distB="0" distL="0" distR="0">
            <wp:extent cx="2184400" cy="2298700"/>
            <wp:effectExtent l="0" t="0" r="0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ildschirmfoto 2018-01-25 um 09.45.52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229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F6E" w:rsidRDefault="000C2F6E">
      <w:r>
        <w:t>Anordnen</w:t>
      </w:r>
    </w:p>
    <w:p w:rsidR="00602137" w:rsidRPr="00AC3C2E" w:rsidRDefault="00602137" w:rsidP="0042613C"/>
    <w:sectPr w:rsidR="00602137" w:rsidRPr="00AC3C2E" w:rsidSect="00192CE1">
      <w:pgSz w:w="11900" w:h="16840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PilGi">
    <w:panose1 w:val="02000500000000000000"/>
    <w:charset w:val="81"/>
    <w:family w:val="script"/>
    <w:pitch w:val="variable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merican Typewriter">
    <w:panose1 w:val="02090604020004020304"/>
    <w:charset w:val="00"/>
    <w:family w:val="roman"/>
    <w:pitch w:val="variable"/>
    <w:sig w:usb0="A000006F" w:usb1="00000019" w:usb2="00000000" w:usb3="00000000" w:csb0="000001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0.2pt;height:150.2pt" o:bullet="t">
        <v:imagedata r:id="rId1" o:title="Pomodorino"/>
      </v:shape>
    </w:pict>
  </w:numPicBullet>
  <w:abstractNum w:abstractNumId="0" w15:restartNumberingAfterBreak="0">
    <w:nsid w:val="344E5DBD"/>
    <w:multiLevelType w:val="multilevel"/>
    <w:tmpl w:val="121CFDDE"/>
    <w:styleLink w:val="NummerierungCri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6594D"/>
    <w:multiLevelType w:val="multilevel"/>
    <w:tmpl w:val="F8266232"/>
    <w:styleLink w:val="ListemitEbenen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5596234D"/>
    <w:multiLevelType w:val="multilevel"/>
    <w:tmpl w:val="0407001D"/>
    <w:styleLink w:val="Formatvorlag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E2D3CB1"/>
    <w:multiLevelType w:val="hybridMultilevel"/>
    <w:tmpl w:val="FEEAED50"/>
    <w:lvl w:ilvl="0" w:tplc="BE36C0E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53182"/>
    <w:multiLevelType w:val="hybridMultilevel"/>
    <w:tmpl w:val="93FA79AA"/>
    <w:lvl w:ilvl="0" w:tplc="F192040C">
      <w:start w:val="1"/>
      <w:numFmt w:val="bullet"/>
      <w:pStyle w:val="Listenabsatz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D4569"/>
    <w:multiLevelType w:val="multilevel"/>
    <w:tmpl w:val="F8266232"/>
    <w:styleLink w:val="B-List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A085A30"/>
    <w:multiLevelType w:val="hybridMultilevel"/>
    <w:tmpl w:val="8B62CB8E"/>
    <w:lvl w:ilvl="0" w:tplc="CA862E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6"/>
  </w:num>
  <w:num w:numId="6">
    <w:abstractNumId w:val="3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8EE"/>
    <w:rsid w:val="0005185F"/>
    <w:rsid w:val="0007654B"/>
    <w:rsid w:val="000C2F6E"/>
    <w:rsid w:val="00131645"/>
    <w:rsid w:val="00192CE1"/>
    <w:rsid w:val="00264158"/>
    <w:rsid w:val="003A2EA4"/>
    <w:rsid w:val="003C3D49"/>
    <w:rsid w:val="00425BAF"/>
    <w:rsid w:val="0042613C"/>
    <w:rsid w:val="00442E9C"/>
    <w:rsid w:val="004E0CD1"/>
    <w:rsid w:val="00530707"/>
    <w:rsid w:val="005D1450"/>
    <w:rsid w:val="00602137"/>
    <w:rsid w:val="0061047D"/>
    <w:rsid w:val="00617DB3"/>
    <w:rsid w:val="0071553C"/>
    <w:rsid w:val="007D3F70"/>
    <w:rsid w:val="0084540E"/>
    <w:rsid w:val="00931902"/>
    <w:rsid w:val="00A2611D"/>
    <w:rsid w:val="00A8156A"/>
    <w:rsid w:val="00AC3C2E"/>
    <w:rsid w:val="00B17996"/>
    <w:rsid w:val="00B42704"/>
    <w:rsid w:val="00BB4CCD"/>
    <w:rsid w:val="00BD1C08"/>
    <w:rsid w:val="00C308EE"/>
    <w:rsid w:val="00DB7F75"/>
    <w:rsid w:val="00E60CD0"/>
    <w:rsid w:val="00F26964"/>
    <w:rsid w:val="00FB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0ED3BF"/>
  <w14:defaultImageDpi w14:val="32767"/>
  <w15:chartTrackingRefBased/>
  <w15:docId w15:val="{6BAC47A8-96AD-F34D-BCDA-F066221C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4E0CD1"/>
    <w:rPr>
      <w:rFonts w:ascii="Arial" w:hAnsi="Arial" w:cs="Times New Roman"/>
      <w:sz w:val="22"/>
      <w:lang w:val="de-CH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611D"/>
    <w:pPr>
      <w:spacing w:before="240"/>
      <w:outlineLvl w:val="0"/>
    </w:pPr>
    <w:rPr>
      <w:rFonts w:ascii="Arial Rounded MT Bold" w:eastAsia="PilGi" w:hAnsi="Arial Rounded MT Bold"/>
      <w:b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C2F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FF0000"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autoRedefine/>
    <w:uiPriority w:val="34"/>
    <w:qFormat/>
    <w:rsid w:val="00F26964"/>
    <w:pPr>
      <w:numPr>
        <w:numId w:val="8"/>
      </w:numPr>
      <w:adjustRightInd w:val="0"/>
      <w:contextualSpacing/>
    </w:pPr>
  </w:style>
  <w:style w:type="numbering" w:customStyle="1" w:styleId="B-Liste">
    <w:name w:val="B-Liste"/>
    <w:uiPriority w:val="99"/>
    <w:rsid w:val="007D3F70"/>
    <w:pPr>
      <w:numPr>
        <w:numId w:val="1"/>
      </w:numPr>
    </w:pPr>
  </w:style>
  <w:style w:type="numbering" w:customStyle="1" w:styleId="Formatvorlage1">
    <w:name w:val="Formatvorlage1"/>
    <w:uiPriority w:val="99"/>
    <w:rsid w:val="005D1450"/>
    <w:pPr>
      <w:numPr>
        <w:numId w:val="2"/>
      </w:numPr>
    </w:pPr>
  </w:style>
  <w:style w:type="numbering" w:customStyle="1" w:styleId="ListemitEbenen">
    <w:name w:val="ListemitEbenen"/>
    <w:uiPriority w:val="99"/>
    <w:rsid w:val="005D1450"/>
    <w:pPr>
      <w:numPr>
        <w:numId w:val="3"/>
      </w:numPr>
    </w:pPr>
  </w:style>
  <w:style w:type="paragraph" w:styleId="Kopfzeile">
    <w:name w:val="header"/>
    <w:basedOn w:val="Standard"/>
    <w:link w:val="KopfzeileZchn"/>
    <w:uiPriority w:val="99"/>
    <w:unhideWhenUsed/>
    <w:rsid w:val="0005185F"/>
    <w:pPr>
      <w:pBdr>
        <w:bottom w:val="single" w:sz="4" w:space="0" w:color="auto"/>
      </w:pBdr>
      <w:tabs>
        <w:tab w:val="left" w:pos="2268"/>
        <w:tab w:val="right" w:pos="10460"/>
      </w:tabs>
    </w:pPr>
    <w:rPr>
      <w:rFonts w:ascii="American Typewriter" w:hAnsi="American Typewriter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05185F"/>
    <w:rPr>
      <w:rFonts w:ascii="American Typewriter" w:hAnsi="American Typewriter"/>
      <w:sz w:val="20"/>
      <w:szCs w:val="20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05185F"/>
    <w:pPr>
      <w:pBdr>
        <w:top w:val="single" w:sz="4" w:space="1" w:color="auto"/>
      </w:pBdr>
      <w:tabs>
        <w:tab w:val="center" w:pos="4536"/>
        <w:tab w:val="right" w:pos="10348"/>
      </w:tabs>
    </w:pPr>
    <w:rPr>
      <w:noProof/>
    </w:rPr>
  </w:style>
  <w:style w:type="character" w:customStyle="1" w:styleId="FuzeileZchn">
    <w:name w:val="Fußzeile Zchn"/>
    <w:basedOn w:val="Absatz-Standardschriftart"/>
    <w:link w:val="Fuzeile"/>
    <w:uiPriority w:val="99"/>
    <w:rsid w:val="0005185F"/>
    <w:rPr>
      <w:rFonts w:ascii="Arial" w:hAnsi="Arial"/>
      <w:noProof/>
      <w:sz w:val="2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2611D"/>
    <w:rPr>
      <w:rFonts w:ascii="Arial Rounded MT Bold" w:eastAsia="PilGi" w:hAnsi="Arial Rounded MT Bold" w:cs="Times New Roman"/>
      <w:b/>
      <w:sz w:val="36"/>
      <w:szCs w:val="32"/>
      <w:lang w:val="de-CH" w:eastAsia="de-DE"/>
    </w:rPr>
  </w:style>
  <w:style w:type="numbering" w:customStyle="1" w:styleId="NummerierungCri">
    <w:name w:val="NummerierungCri"/>
    <w:uiPriority w:val="99"/>
    <w:rsid w:val="00FB3B3F"/>
    <w:pPr>
      <w:numPr>
        <w:numId w:val="9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0C2F6E"/>
    <w:rPr>
      <w:rFonts w:asciiTheme="majorHAnsi" w:eastAsiaTheme="majorEastAsia" w:hAnsiTheme="majorHAnsi" w:cstheme="majorBidi"/>
      <w:b/>
      <w:color w:val="FF0000"/>
      <w:sz w:val="28"/>
      <w:szCs w:val="26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Nezel</dc:creator>
  <cp:keywords/>
  <dc:description/>
  <cp:lastModifiedBy>Cristina Nezel</cp:lastModifiedBy>
  <cp:revision>5</cp:revision>
  <dcterms:created xsi:type="dcterms:W3CDTF">2018-01-25T08:54:00Z</dcterms:created>
  <dcterms:modified xsi:type="dcterms:W3CDTF">2018-01-25T14:45:00Z</dcterms:modified>
</cp:coreProperties>
</file>