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1B36" w14:textId="77777777" w:rsidR="00931902" w:rsidRDefault="00CC4B67" w:rsidP="00B70587">
      <w:pPr>
        <w:pStyle w:val="berschrift1"/>
      </w:pPr>
      <w:r>
        <w:t>Formate Übertragen</w:t>
      </w:r>
    </w:p>
    <w:p w14:paraId="373890E1" w14:textId="77777777" w:rsidR="00B70587" w:rsidRDefault="00B70587" w:rsidP="007750DC"/>
    <w:p w14:paraId="0EF70921" w14:textId="77777777" w:rsidR="00A631B2" w:rsidRPr="00A631B2" w:rsidRDefault="00A631B2" w:rsidP="007750DC">
      <w:pPr>
        <w:rPr>
          <w:rFonts w:ascii="Abadi MT Condensed Extra Bold" w:eastAsia="Times New Roman" w:hAnsi="Abadi MT Condensed Extra Bold" w:cs="Arial"/>
          <w:b/>
          <w:color w:val="7030A0"/>
          <w:sz w:val="40"/>
          <w:szCs w:val="40"/>
          <w:lang w:val="de-DE"/>
        </w:rPr>
      </w:pPr>
      <w:r w:rsidRPr="007750DC">
        <w:rPr>
          <w:rFonts w:ascii="Abadi MT Condensed Extra Bold" w:eastAsia="Times New Roman" w:hAnsi="Abadi MT Condensed Extra Bold" w:cs="Arial"/>
          <w:b/>
          <w:color w:val="7030A0"/>
          <w:sz w:val="40"/>
          <w:szCs w:val="40"/>
          <w:lang w:val="de-DE"/>
        </w:rPr>
        <w:t>Enes</w:t>
      </w:r>
    </w:p>
    <w:p w14:paraId="3625F46E" w14:textId="77777777" w:rsidR="00A631B2" w:rsidRPr="00BC4009" w:rsidRDefault="00A631B2" w:rsidP="00BC4009">
      <w:r w:rsidRPr="00BC4009">
        <w:t>Sirio</w:t>
      </w:r>
    </w:p>
    <w:p w14:paraId="691EF7B3" w14:textId="77777777" w:rsidR="00A631B2" w:rsidRPr="00BC4009" w:rsidRDefault="00A631B2" w:rsidP="00BC4009">
      <w:r w:rsidRPr="00BC4009">
        <w:t>Serena</w:t>
      </w:r>
    </w:p>
    <w:p w14:paraId="641182C4" w14:textId="77777777" w:rsidR="00A631B2" w:rsidRPr="00BC4009" w:rsidRDefault="00A631B2" w:rsidP="00BC4009">
      <w:r w:rsidRPr="00BC4009">
        <w:t>Marc</w:t>
      </w:r>
    </w:p>
    <w:p w14:paraId="0ED272E5" w14:textId="77777777" w:rsidR="00A631B2" w:rsidRPr="00BC4009" w:rsidRDefault="00A631B2" w:rsidP="00BC4009">
      <w:r w:rsidRPr="00BC4009">
        <w:t>Gabriel</w:t>
      </w:r>
    </w:p>
    <w:p w14:paraId="3A8E7EED" w14:textId="77777777" w:rsidR="00A631B2" w:rsidRPr="00BC4009" w:rsidRDefault="00A631B2" w:rsidP="00BC4009">
      <w:r w:rsidRPr="00BC4009">
        <w:t>John</w:t>
      </w:r>
    </w:p>
    <w:p w14:paraId="07A82BBC" w14:textId="77777777" w:rsidR="00A631B2" w:rsidRPr="00BC4009" w:rsidRDefault="00A631B2" w:rsidP="00BC4009">
      <w:r w:rsidRPr="00BC4009">
        <w:t>Arne</w:t>
      </w:r>
    </w:p>
    <w:p w14:paraId="59A27269" w14:textId="77777777" w:rsidR="00A631B2" w:rsidRPr="00BC4009" w:rsidRDefault="00A631B2" w:rsidP="00BC4009">
      <w:r w:rsidRPr="00BC4009">
        <w:t>Karunya</w:t>
      </w:r>
    </w:p>
    <w:p w14:paraId="480BF8F1" w14:textId="77777777" w:rsidR="00A631B2" w:rsidRPr="00BC4009" w:rsidRDefault="00A631B2" w:rsidP="00BC4009">
      <w:r w:rsidRPr="00BC4009">
        <w:t>Elena</w:t>
      </w:r>
    </w:p>
    <w:p w14:paraId="0E5A0461" w14:textId="77777777" w:rsidR="00A631B2" w:rsidRPr="00BC4009" w:rsidRDefault="00A631B2" w:rsidP="00BC4009">
      <w:r w:rsidRPr="00BC4009">
        <w:t>Rahel</w:t>
      </w:r>
    </w:p>
    <w:p w14:paraId="2E66B403" w14:textId="77777777" w:rsidR="00A631B2" w:rsidRPr="00BC4009" w:rsidRDefault="00A631B2" w:rsidP="00BC4009">
      <w:r w:rsidRPr="00BC4009">
        <w:t>Yannick</w:t>
      </w:r>
    </w:p>
    <w:p w14:paraId="3514A877" w14:textId="77777777" w:rsidR="00A631B2" w:rsidRPr="00BC4009" w:rsidRDefault="00A631B2" w:rsidP="00BC4009">
      <w:r w:rsidRPr="00BC4009">
        <w:t>Gerhard</w:t>
      </w:r>
    </w:p>
    <w:p w14:paraId="748F9ABE" w14:textId="77777777" w:rsidR="00A631B2" w:rsidRPr="00BC4009" w:rsidRDefault="00A631B2" w:rsidP="00BC4009">
      <w:r w:rsidRPr="00BC4009">
        <w:t>Eva</w:t>
      </w:r>
    </w:p>
    <w:p w14:paraId="44307019" w14:textId="77777777" w:rsidR="00A631B2" w:rsidRPr="00BC4009" w:rsidRDefault="00A631B2" w:rsidP="00BC4009">
      <w:r w:rsidRPr="00BC4009">
        <w:t>Dominic</w:t>
      </w:r>
    </w:p>
    <w:p w14:paraId="11493957" w14:textId="77777777" w:rsidR="00A631B2" w:rsidRPr="00BC4009" w:rsidRDefault="00A631B2" w:rsidP="00BC4009">
      <w:r w:rsidRPr="00BC4009">
        <w:t>Giorgis</w:t>
      </w:r>
    </w:p>
    <w:p w14:paraId="4129724E" w14:textId="77777777" w:rsidR="00A631B2" w:rsidRPr="00BC4009" w:rsidRDefault="00A631B2" w:rsidP="00BC4009">
      <w:r w:rsidRPr="00BC4009">
        <w:t>Drita</w:t>
      </w:r>
    </w:p>
    <w:p w14:paraId="2524B025" w14:textId="77777777" w:rsidR="00CC4B67" w:rsidRPr="00BC4009" w:rsidRDefault="00CC4B67" w:rsidP="00BC4009"/>
    <w:p w14:paraId="34FFF958" w14:textId="77777777" w:rsidR="00A631B2" w:rsidRPr="00BC4009" w:rsidRDefault="00A631B2" w:rsidP="00BC4009"/>
    <w:p w14:paraId="5B0D6B40" w14:textId="77777777" w:rsidR="00A631B2" w:rsidRPr="00BC4009" w:rsidRDefault="00A631B2" w:rsidP="00BC4009">
      <w:bookmarkStart w:id="0" w:name="_GoBack"/>
      <w:bookmarkEnd w:id="0"/>
    </w:p>
    <w:sectPr w:rsidR="00A631B2" w:rsidRPr="00BC4009" w:rsidSect="00192CE1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50pt;height:150pt" o:bullet="t">
        <v:imagedata r:id="rId1" o:title="/Users/cristinanezel/Documents/Jahr2016-17/04-Textverarbeitung/Uebungen/ICH/img/Pomodorino.jpg"/>
      </v:shape>
    </w:pict>
  </w:numPicBullet>
  <w:abstractNum w:abstractNumId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82"/>
    <w:multiLevelType w:val="hybridMultilevel"/>
    <w:tmpl w:val="93FA79AA"/>
    <w:lvl w:ilvl="0" w:tplc="F192040C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67"/>
    <w:rsid w:val="0005185F"/>
    <w:rsid w:val="0007654B"/>
    <w:rsid w:val="00192CE1"/>
    <w:rsid w:val="003A2EA4"/>
    <w:rsid w:val="00442E9C"/>
    <w:rsid w:val="004E0CD1"/>
    <w:rsid w:val="005D1450"/>
    <w:rsid w:val="0061047D"/>
    <w:rsid w:val="007750DC"/>
    <w:rsid w:val="007D3F70"/>
    <w:rsid w:val="00931902"/>
    <w:rsid w:val="00A2611D"/>
    <w:rsid w:val="00A631B2"/>
    <w:rsid w:val="00B70587"/>
    <w:rsid w:val="00BB4CCD"/>
    <w:rsid w:val="00BC4009"/>
    <w:rsid w:val="00BD1C08"/>
    <w:rsid w:val="00CC4B67"/>
    <w:rsid w:val="00DB7F75"/>
    <w:rsid w:val="00F26964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B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26964"/>
    <w:pPr>
      <w:numPr>
        <w:numId w:val="8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table" w:styleId="Tabellenraster">
    <w:name w:val="Table Grid"/>
    <w:basedOn w:val="NormaleTabelle"/>
    <w:uiPriority w:val="39"/>
    <w:rsid w:val="00A6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3</cp:revision>
  <dcterms:created xsi:type="dcterms:W3CDTF">2017-10-31T06:23:00Z</dcterms:created>
  <dcterms:modified xsi:type="dcterms:W3CDTF">2017-10-31T06:25:00Z</dcterms:modified>
</cp:coreProperties>
</file>