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2D46D" w14:textId="2A0BA095" w:rsidR="007C4E39" w:rsidRPr="00653343" w:rsidRDefault="009B6600" w:rsidP="00814852">
      <w:pPr>
        <w:pStyle w:val="Listenabsatz"/>
        <w:numPr>
          <w:ilvl w:val="0"/>
          <w:numId w:val="28"/>
        </w:numPr>
        <w:spacing w:before="240"/>
        <w:contextualSpacing w:val="0"/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1C3CD0" wp14:editId="3B5DDDD6">
                <wp:simplePos x="0" y="0"/>
                <wp:positionH relativeFrom="column">
                  <wp:posOffset>3079115</wp:posOffset>
                </wp:positionH>
                <wp:positionV relativeFrom="paragraph">
                  <wp:posOffset>118110</wp:posOffset>
                </wp:positionV>
                <wp:extent cx="349250" cy="4343400"/>
                <wp:effectExtent l="0" t="0" r="57150" b="25400"/>
                <wp:wrapThrough wrapText="bothSides">
                  <wp:wrapPolygon edited="0">
                    <wp:start x="0" y="0"/>
                    <wp:lineTo x="0" y="126"/>
                    <wp:lineTo x="7855" y="2021"/>
                    <wp:lineTo x="7855" y="20211"/>
                    <wp:lineTo x="0" y="21474"/>
                    <wp:lineTo x="0" y="21600"/>
                    <wp:lineTo x="14138" y="21600"/>
                    <wp:lineTo x="14138" y="12126"/>
                    <wp:lineTo x="23564" y="11495"/>
                    <wp:lineTo x="23564" y="10863"/>
                    <wp:lineTo x="14138" y="10105"/>
                    <wp:lineTo x="14138" y="0"/>
                    <wp:lineTo x="0" y="0"/>
                  </wp:wrapPolygon>
                </wp:wrapThrough>
                <wp:docPr id="2" name="Geschweifte Klammer rech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4343400"/>
                        </a:xfrm>
                        <a:prstGeom prst="rightBrace">
                          <a:avLst>
                            <a:gd name="adj1" fmla="val 8333"/>
                            <a:gd name="adj2" fmla="val 50585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C60075" id="_x0000_t88" coordsize="21600,21600" o:spt="88" adj="1800,10800" path="m0,0qx10800@0l10800@2qy21600@11,10800@3l10800@1qy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Geschweifte Klammer rechts 2" o:spid="_x0000_s1026" type="#_x0000_t88" style="position:absolute;margin-left:242.45pt;margin-top:9.3pt;width:27.5pt;height:34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" adj="145,10926" strokecolor="red" strokeweight=".5pt">
                <v:stroke joinstyle="miter"/>
                <w10:wrap type="through"/>
              </v:shape>
            </w:pict>
          </mc:Fallback>
        </mc:AlternateContent>
      </w:r>
      <w:r w:rsidR="00162B5F" w:rsidRPr="00653343">
        <w:t>Marketing</w:t>
      </w:r>
    </w:p>
    <w:p w14:paraId="79DAE240" w14:textId="6DDA71C5" w:rsidR="00A56F86" w:rsidRPr="00653343" w:rsidRDefault="00A56F86" w:rsidP="00814852">
      <w:pPr>
        <w:pStyle w:val="Listenabsatz"/>
        <w:numPr>
          <w:ilvl w:val="1"/>
          <w:numId w:val="28"/>
        </w:numPr>
        <w:spacing w:before="240"/>
        <w:contextualSpacing w:val="0"/>
      </w:pPr>
      <w:r w:rsidRPr="00653343">
        <w:t>Was ist Marketing?</w:t>
      </w:r>
    </w:p>
    <w:p w14:paraId="37A4F2F5" w14:textId="70C17B7D" w:rsidR="00052FD8" w:rsidRPr="00653343" w:rsidRDefault="00052FD8" w:rsidP="00814852">
      <w:pPr>
        <w:pStyle w:val="Listenabsatz"/>
        <w:numPr>
          <w:ilvl w:val="1"/>
          <w:numId w:val="28"/>
        </w:numPr>
        <w:spacing w:before="240"/>
        <w:contextualSpacing w:val="0"/>
      </w:pPr>
      <w:r w:rsidRPr="00653343">
        <w:t>Marktanalyse</w:t>
      </w:r>
    </w:p>
    <w:p w14:paraId="068FE669" w14:textId="19323A9A" w:rsidR="007C4E39" w:rsidRPr="00653343" w:rsidRDefault="00052FD8" w:rsidP="00814852">
      <w:pPr>
        <w:pStyle w:val="Listenabsatz"/>
        <w:numPr>
          <w:ilvl w:val="2"/>
          <w:numId w:val="28"/>
        </w:numPr>
        <w:spacing w:before="240"/>
        <w:contextualSpacing w:val="0"/>
      </w:pPr>
      <w:r w:rsidRPr="00653343">
        <w:t>Marktgrösse und Marktstellung</w:t>
      </w:r>
    </w:p>
    <w:p w14:paraId="078D5787" w14:textId="4DBC1DDB" w:rsidR="007C4E39" w:rsidRPr="00653343" w:rsidRDefault="00052FD8" w:rsidP="00814852">
      <w:pPr>
        <w:pStyle w:val="Listenabsatz"/>
        <w:numPr>
          <w:ilvl w:val="2"/>
          <w:numId w:val="28"/>
        </w:numPr>
        <w:spacing w:before="240"/>
        <w:contextualSpacing w:val="0"/>
      </w:pPr>
      <w:r w:rsidRPr="00653343">
        <w:t>Der Produktlebenszyklus</w:t>
      </w:r>
    </w:p>
    <w:p w14:paraId="4956DA45" w14:textId="1AC2D005" w:rsidR="007C4E39" w:rsidRPr="00653343" w:rsidRDefault="00052FD8" w:rsidP="00814852">
      <w:pPr>
        <w:pStyle w:val="Listenabsatz"/>
        <w:numPr>
          <w:ilvl w:val="2"/>
          <w:numId w:val="28"/>
        </w:numPr>
        <w:spacing w:before="240"/>
        <w:contextualSpacing w:val="0"/>
      </w:pPr>
      <w:r w:rsidRPr="00653343">
        <w:t>Einführungsphase</w:t>
      </w:r>
    </w:p>
    <w:p w14:paraId="37105A71" w14:textId="3EB322C3" w:rsidR="007C4E39" w:rsidRPr="00653343" w:rsidRDefault="009B6600" w:rsidP="00814852">
      <w:pPr>
        <w:pStyle w:val="Listenabsatz"/>
        <w:numPr>
          <w:ilvl w:val="2"/>
          <w:numId w:val="28"/>
        </w:numPr>
        <w:spacing w:before="240"/>
        <w:contextualSpacing w:val="0"/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C78E3" wp14:editId="747A6681">
                <wp:simplePos x="0" y="0"/>
                <wp:positionH relativeFrom="column">
                  <wp:posOffset>3422862</wp:posOffset>
                </wp:positionH>
                <wp:positionV relativeFrom="paragraph">
                  <wp:posOffset>179282</wp:posOffset>
                </wp:positionV>
                <wp:extent cx="2025650" cy="571500"/>
                <wp:effectExtent l="0" t="0" r="0" b="1270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56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9FCD10" w14:textId="72F8355D" w:rsidR="009B6600" w:rsidRPr="009B6600" w:rsidRDefault="009B6600">
                            <w:pPr>
                              <w:rPr>
                                <w:color w:val="FF0000"/>
                              </w:rPr>
                            </w:pPr>
                            <w:r w:rsidRPr="009B6600">
                              <w:rPr>
                                <w:color w:val="FF0000"/>
                              </w:rPr>
                              <w:t xml:space="preserve">Alle Absätze haben </w:t>
                            </w:r>
                            <w:r>
                              <w:rPr>
                                <w:color w:val="FF0000"/>
                              </w:rPr>
                              <w:t>einen</w:t>
                            </w:r>
                            <w:r w:rsidRPr="009B6600">
                              <w:rPr>
                                <w:color w:val="FF0000"/>
                              </w:rPr>
                              <w:t xml:space="preserve"> Abstand VOR von 12pt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2C78E3" id="_x0000_t202" coordsize="21600,21600" o:spt="202" path="m0,0l0,21600,21600,21600,21600,0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269.5pt;margin-top:14.1pt;width:159.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" filled="f" stroked="f">
                <v:textbox>
                  <w:txbxContent>
                    <w:p w14:paraId="369FCD10" w14:textId="72F8355D" w:rsidR="009B6600" w:rsidRPr="009B6600" w:rsidRDefault="009B6600">
                      <w:pPr>
                        <w:rPr>
                          <w:color w:val="FF0000"/>
                        </w:rPr>
                      </w:pPr>
                      <w:r w:rsidRPr="009B6600">
                        <w:rPr>
                          <w:color w:val="FF0000"/>
                        </w:rPr>
                        <w:t xml:space="preserve">Alle Absätze haben </w:t>
                      </w:r>
                      <w:r>
                        <w:rPr>
                          <w:color w:val="FF0000"/>
                        </w:rPr>
                        <w:t>einen</w:t>
                      </w:r>
                      <w:r w:rsidRPr="009B6600">
                        <w:rPr>
                          <w:color w:val="FF0000"/>
                        </w:rPr>
                        <w:t xml:space="preserve"> Abstand VOR von 12pt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52FD8" w:rsidRPr="00653343">
        <w:t>Wachstumsphase</w:t>
      </w:r>
    </w:p>
    <w:p w14:paraId="1B6E246B" w14:textId="77777777" w:rsidR="007C4E39" w:rsidRPr="00653343" w:rsidRDefault="00052FD8" w:rsidP="00814852">
      <w:pPr>
        <w:pStyle w:val="Listenabsatz"/>
        <w:numPr>
          <w:ilvl w:val="2"/>
          <w:numId w:val="28"/>
        </w:numPr>
        <w:spacing w:before="240"/>
        <w:contextualSpacing w:val="0"/>
      </w:pPr>
      <w:r w:rsidRPr="00653343">
        <w:t>Reifphase</w:t>
      </w:r>
    </w:p>
    <w:p w14:paraId="00E06A4D" w14:textId="77777777" w:rsidR="007C4E39" w:rsidRPr="00653343" w:rsidRDefault="00052FD8" w:rsidP="00814852">
      <w:pPr>
        <w:pStyle w:val="Listenabsatz"/>
        <w:numPr>
          <w:ilvl w:val="2"/>
          <w:numId w:val="28"/>
        </w:numPr>
        <w:spacing w:before="240"/>
        <w:contextualSpacing w:val="0"/>
      </w:pPr>
      <w:r w:rsidRPr="00653343">
        <w:t>Sättigungsphase</w:t>
      </w:r>
    </w:p>
    <w:p w14:paraId="153DB44F" w14:textId="3C5AB196" w:rsidR="00052FD8" w:rsidRPr="00653343" w:rsidRDefault="00052FD8" w:rsidP="00814852">
      <w:pPr>
        <w:pStyle w:val="Listenabsatz"/>
        <w:numPr>
          <w:ilvl w:val="2"/>
          <w:numId w:val="28"/>
        </w:numPr>
        <w:spacing w:before="240"/>
        <w:contextualSpacing w:val="0"/>
      </w:pPr>
      <w:r w:rsidRPr="00653343">
        <w:t>Rückgangsphase</w:t>
      </w:r>
    </w:p>
    <w:p w14:paraId="205F940C" w14:textId="7DF07688" w:rsidR="00052FD8" w:rsidRPr="00653343" w:rsidRDefault="00052FD8" w:rsidP="00814852">
      <w:pPr>
        <w:pStyle w:val="Listenabsatz"/>
        <w:numPr>
          <w:ilvl w:val="2"/>
          <w:numId w:val="28"/>
        </w:numPr>
        <w:spacing w:before="240"/>
        <w:contextualSpacing w:val="0"/>
      </w:pPr>
      <w:r w:rsidRPr="00653343">
        <w:t>Marktforschung</w:t>
      </w:r>
    </w:p>
    <w:p w14:paraId="6CFDC33E" w14:textId="39182160" w:rsidR="00A56F86" w:rsidRPr="00653343" w:rsidRDefault="00A56F86" w:rsidP="00814852">
      <w:pPr>
        <w:pStyle w:val="Listenabsatz"/>
        <w:numPr>
          <w:ilvl w:val="1"/>
          <w:numId w:val="28"/>
        </w:numPr>
        <w:spacing w:before="240"/>
        <w:contextualSpacing w:val="0"/>
      </w:pPr>
      <w:r w:rsidRPr="00653343">
        <w:t>Markt- und Leistungsanalyse</w:t>
      </w:r>
    </w:p>
    <w:p w14:paraId="666B6188" w14:textId="18F03184" w:rsidR="000C1839" w:rsidRPr="00653343" w:rsidRDefault="00F65DC0" w:rsidP="00814852">
      <w:pPr>
        <w:pStyle w:val="Listenabsatz"/>
        <w:numPr>
          <w:ilvl w:val="1"/>
          <w:numId w:val="28"/>
        </w:numPr>
        <w:spacing w:before="240"/>
        <w:contextualSpacing w:val="0"/>
      </w:pPr>
      <w:r w:rsidRPr="00653343">
        <w:t>Produkt- und Marktziele</w:t>
      </w:r>
    </w:p>
    <w:p w14:paraId="73FB3494" w14:textId="789BDBC5" w:rsidR="00F65DC0" w:rsidRPr="00653343" w:rsidRDefault="00BC36F7" w:rsidP="00814852">
      <w:pPr>
        <w:pStyle w:val="Listenabsatz"/>
        <w:numPr>
          <w:ilvl w:val="0"/>
          <w:numId w:val="28"/>
        </w:numPr>
        <w:spacing w:before="240"/>
        <w:contextualSpacing w:val="0"/>
      </w:pPr>
      <w:r w:rsidRPr="00653343">
        <w:t>M</w:t>
      </w:r>
      <w:r w:rsidR="00F65DC0" w:rsidRPr="00653343">
        <w:t>arketing-Mix</w:t>
      </w:r>
    </w:p>
    <w:sectPr w:rsidR="00F65DC0" w:rsidRPr="00653343" w:rsidSect="007C4E39">
      <w:headerReference w:type="even" r:id="rId7"/>
      <w:headerReference w:type="default" r:id="rId8"/>
      <w:footerReference w:type="default" r:id="rId9"/>
      <w:pgSz w:w="11900" w:h="16840"/>
      <w:pgMar w:top="1440" w:right="1080" w:bottom="1440" w:left="1080" w:header="284" w:footer="284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A9FCD" w14:textId="77777777" w:rsidR="00E2543C" w:rsidRDefault="00E2543C" w:rsidP="00BE3920">
      <w:r>
        <w:separator/>
      </w:r>
    </w:p>
  </w:endnote>
  <w:endnote w:type="continuationSeparator" w:id="0">
    <w:p w14:paraId="42472A40" w14:textId="77777777" w:rsidR="00E2543C" w:rsidRDefault="00E2543C" w:rsidP="00BE3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PilGi">
    <w:panose1 w:val="02000500000000000000"/>
    <w:charset w:val="81"/>
    <w:family w:val="auto"/>
    <w:pitch w:val="variable"/>
    <w:sig w:usb0="00000003" w:usb1="09060000" w:usb2="00000010" w:usb3="00000000" w:csb0="00080001" w:csb1="00000000"/>
  </w:font>
  <w:font w:name="American Typewriter"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32C12" w14:textId="7F1D157C" w:rsidR="00AB7B00" w:rsidRDefault="00AB7B00" w:rsidP="00AB7B00">
    <w:pPr>
      <w:pStyle w:val="Fuzeile"/>
      <w:tabs>
        <w:tab w:val="clear" w:pos="4536"/>
        <w:tab w:val="clear" w:pos="10348"/>
        <w:tab w:val="right" w:pos="9498"/>
      </w:tabs>
    </w:pPr>
    <w:r>
      <w:t>Name Vorname</w:t>
    </w:r>
    <w:r>
      <w:tab/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E2543C">
      <w:t>1</w:t>
    </w:r>
    <w:r>
      <w:fldChar w:fldCharType="end"/>
    </w:r>
    <w:r>
      <w:t>/</w:t>
    </w:r>
    <w:fldSimple w:instr=" NUMPAGES  \* MERGEFORMAT ">
      <w:r w:rsidR="00E2543C">
        <w:t>1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DD575" w14:textId="77777777" w:rsidR="00E2543C" w:rsidRDefault="00E2543C" w:rsidP="00BE3920">
      <w:r>
        <w:separator/>
      </w:r>
    </w:p>
  </w:footnote>
  <w:footnote w:type="continuationSeparator" w:id="0">
    <w:p w14:paraId="4F33E202" w14:textId="77777777" w:rsidR="00E2543C" w:rsidRDefault="00E2543C" w:rsidP="00BE39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2E388" w14:textId="77777777" w:rsidR="00BE3920" w:rsidRDefault="00BE3920" w:rsidP="00BE7C1A">
    <w:pPr>
      <w:pStyle w:val="Kopf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A1C2294" w14:textId="77777777" w:rsidR="00BE3920" w:rsidRDefault="00BE3920" w:rsidP="00BE392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98997" w14:textId="58CAEE93" w:rsidR="007C4E39" w:rsidRDefault="007C4E39">
    <w:pPr>
      <w:pStyle w:val="Kopfzeile"/>
    </w:pPr>
    <w:r>
      <w:t>Aufgabe Nummerierung mit Ebenen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50pt;height:150pt" o:bullet="t">
        <v:imagedata r:id="rId1" o:title="/Users/cristinanezel/Documents/Jahr2016-17/04-Textverarbeitung/Uebungen/ICH/img/Pomodorino.jpg"/>
      </v:shape>
    </w:pict>
  </w:numPicBullet>
  <w:abstractNum w:abstractNumId="0">
    <w:nsid w:val="03CE239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7E2696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4883AA8"/>
    <w:multiLevelType w:val="multilevel"/>
    <w:tmpl w:val="126043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5A739AC"/>
    <w:multiLevelType w:val="multilevel"/>
    <w:tmpl w:val="E1562E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Listenabsatz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44E5DBD"/>
    <w:multiLevelType w:val="multilevel"/>
    <w:tmpl w:val="121CFDDE"/>
    <w:styleLink w:val="NummerierungCri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6594D"/>
    <w:multiLevelType w:val="multilevel"/>
    <w:tmpl w:val="F8266232"/>
    <w:styleLink w:val="ListemitEbenen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8DF772D"/>
    <w:multiLevelType w:val="multilevel"/>
    <w:tmpl w:val="3A925E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60F7E55"/>
    <w:multiLevelType w:val="multilevel"/>
    <w:tmpl w:val="606EF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D4E56"/>
    <w:multiLevelType w:val="multilevel"/>
    <w:tmpl w:val="68EA6F8E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6234D"/>
    <w:multiLevelType w:val="multilevel"/>
    <w:tmpl w:val="0407001D"/>
    <w:styleLink w:val="Formatvorlag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5E2D3CB1"/>
    <w:multiLevelType w:val="hybridMultilevel"/>
    <w:tmpl w:val="FEEAED50"/>
    <w:lvl w:ilvl="0" w:tplc="BE36C0E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653182"/>
    <w:multiLevelType w:val="hybridMultilevel"/>
    <w:tmpl w:val="93FA79AA"/>
    <w:lvl w:ilvl="0" w:tplc="F19204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733086"/>
    <w:multiLevelType w:val="multilevel"/>
    <w:tmpl w:val="E1562E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5274F76"/>
    <w:multiLevelType w:val="multilevel"/>
    <w:tmpl w:val="10C6CA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">
    <w:nsid w:val="742D4569"/>
    <w:multiLevelType w:val="multilevel"/>
    <w:tmpl w:val="F8266232"/>
    <w:styleLink w:val="B-List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767C4046"/>
    <w:multiLevelType w:val="hybridMultilevel"/>
    <w:tmpl w:val="D85E4EEC"/>
    <w:lvl w:ilvl="0" w:tplc="3E70B804">
      <w:start w:val="1"/>
      <w:numFmt w:val="decimal"/>
      <w:lvlText w:val="%1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FE7F9B"/>
    <w:multiLevelType w:val="multilevel"/>
    <w:tmpl w:val="3A925E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A085A30"/>
    <w:multiLevelType w:val="hybridMultilevel"/>
    <w:tmpl w:val="8B62CB8E"/>
    <w:lvl w:ilvl="0" w:tplc="CA862E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5A1D5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17"/>
  </w:num>
  <w:num w:numId="5">
    <w:abstractNumId w:val="17"/>
  </w:num>
  <w:num w:numId="6">
    <w:abstractNumId w:val="10"/>
  </w:num>
  <w:num w:numId="7">
    <w:abstractNumId w:val="10"/>
  </w:num>
  <w:num w:numId="8">
    <w:abstractNumId w:val="11"/>
  </w:num>
  <w:num w:numId="9">
    <w:abstractNumId w:val="4"/>
  </w:num>
  <w:num w:numId="10">
    <w:abstractNumId w:val="15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  <w:lvlOverride w:ilvl="0">
      <w:startOverride w:val="1"/>
    </w:lvlOverride>
  </w:num>
  <w:num w:numId="16">
    <w:abstractNumId w:val="7"/>
  </w:num>
  <w:num w:numId="17">
    <w:abstractNumId w:val="15"/>
    <w:lvlOverride w:ilvl="0">
      <w:startOverride w:val="1"/>
    </w:lvlOverride>
  </w:num>
  <w:num w:numId="18">
    <w:abstractNumId w:val="8"/>
  </w:num>
  <w:num w:numId="19">
    <w:abstractNumId w:val="15"/>
    <w:lvlOverride w:ilvl="0">
      <w:startOverride w:val="1"/>
    </w:lvlOverride>
  </w:num>
  <w:num w:numId="20">
    <w:abstractNumId w:val="1"/>
  </w:num>
  <w:num w:numId="21">
    <w:abstractNumId w:val="2"/>
  </w:num>
  <w:num w:numId="22">
    <w:abstractNumId w:val="13"/>
  </w:num>
  <w:num w:numId="23">
    <w:abstractNumId w:val="18"/>
  </w:num>
  <w:num w:numId="24">
    <w:abstractNumId w:val="6"/>
  </w:num>
  <w:num w:numId="25">
    <w:abstractNumId w:val="16"/>
  </w:num>
  <w:num w:numId="26">
    <w:abstractNumId w:val="3"/>
  </w:num>
  <w:num w:numId="27">
    <w:abstractNumId w:val="1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12A"/>
    <w:rsid w:val="0005185F"/>
    <w:rsid w:val="00052FD8"/>
    <w:rsid w:val="00057AF8"/>
    <w:rsid w:val="000614C6"/>
    <w:rsid w:val="0007654B"/>
    <w:rsid w:val="000C1839"/>
    <w:rsid w:val="001041DA"/>
    <w:rsid w:val="00104FDA"/>
    <w:rsid w:val="00162B5F"/>
    <w:rsid w:val="00192CE1"/>
    <w:rsid w:val="001B5F77"/>
    <w:rsid w:val="00214073"/>
    <w:rsid w:val="00255F59"/>
    <w:rsid w:val="00276828"/>
    <w:rsid w:val="0028429C"/>
    <w:rsid w:val="00285E93"/>
    <w:rsid w:val="002C5C8A"/>
    <w:rsid w:val="00304091"/>
    <w:rsid w:val="00382BD7"/>
    <w:rsid w:val="00383567"/>
    <w:rsid w:val="003A2EA4"/>
    <w:rsid w:val="003E523A"/>
    <w:rsid w:val="0041612A"/>
    <w:rsid w:val="00442E9C"/>
    <w:rsid w:val="004E0673"/>
    <w:rsid w:val="004E0CD1"/>
    <w:rsid w:val="00566CFF"/>
    <w:rsid w:val="005814CE"/>
    <w:rsid w:val="005D1450"/>
    <w:rsid w:val="0061047D"/>
    <w:rsid w:val="00653343"/>
    <w:rsid w:val="006F62A7"/>
    <w:rsid w:val="00732508"/>
    <w:rsid w:val="007625FA"/>
    <w:rsid w:val="007C4E39"/>
    <w:rsid w:val="007D3F70"/>
    <w:rsid w:val="00814852"/>
    <w:rsid w:val="0088364C"/>
    <w:rsid w:val="008B6426"/>
    <w:rsid w:val="00917B6C"/>
    <w:rsid w:val="00931902"/>
    <w:rsid w:val="00936C32"/>
    <w:rsid w:val="00975502"/>
    <w:rsid w:val="009B5BFC"/>
    <w:rsid w:val="009B6600"/>
    <w:rsid w:val="00A2611D"/>
    <w:rsid w:val="00A45B33"/>
    <w:rsid w:val="00A554FF"/>
    <w:rsid w:val="00A56F86"/>
    <w:rsid w:val="00AB7B00"/>
    <w:rsid w:val="00BA0EF1"/>
    <w:rsid w:val="00BB4CCD"/>
    <w:rsid w:val="00BC36F7"/>
    <w:rsid w:val="00BD1C08"/>
    <w:rsid w:val="00BE3920"/>
    <w:rsid w:val="00D11458"/>
    <w:rsid w:val="00DB7F75"/>
    <w:rsid w:val="00E12DA4"/>
    <w:rsid w:val="00E2543C"/>
    <w:rsid w:val="00E671DB"/>
    <w:rsid w:val="00F070EF"/>
    <w:rsid w:val="00F26964"/>
    <w:rsid w:val="00F65DC0"/>
    <w:rsid w:val="00FB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E7384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4E0CD1"/>
    <w:rPr>
      <w:rFonts w:ascii="Arial" w:hAnsi="Arial" w:cs="Times New Roman"/>
      <w:sz w:val="22"/>
      <w:lang w:val="de-CH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611D"/>
    <w:pPr>
      <w:spacing w:before="240"/>
      <w:outlineLvl w:val="0"/>
    </w:pPr>
    <w:rPr>
      <w:rFonts w:ascii="Arial Rounded MT Bold" w:eastAsia="PilGi" w:hAnsi="Arial Rounded MT Bold"/>
      <w:b/>
      <w:sz w:val="36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autoRedefine/>
    <w:uiPriority w:val="34"/>
    <w:qFormat/>
    <w:rsid w:val="007C4E39"/>
    <w:pPr>
      <w:numPr>
        <w:ilvl w:val="1"/>
        <w:numId w:val="26"/>
      </w:numPr>
      <w:adjustRightInd w:val="0"/>
      <w:contextualSpacing/>
    </w:pPr>
  </w:style>
  <w:style w:type="numbering" w:customStyle="1" w:styleId="B-Liste">
    <w:name w:val="B-Liste"/>
    <w:uiPriority w:val="99"/>
    <w:rsid w:val="007D3F70"/>
    <w:pPr>
      <w:numPr>
        <w:numId w:val="1"/>
      </w:numPr>
    </w:pPr>
  </w:style>
  <w:style w:type="numbering" w:customStyle="1" w:styleId="Formatvorlage1">
    <w:name w:val="Formatvorlage1"/>
    <w:uiPriority w:val="99"/>
    <w:rsid w:val="005D1450"/>
    <w:pPr>
      <w:numPr>
        <w:numId w:val="2"/>
      </w:numPr>
    </w:pPr>
  </w:style>
  <w:style w:type="numbering" w:customStyle="1" w:styleId="ListemitEbenen">
    <w:name w:val="ListemitEbenen"/>
    <w:uiPriority w:val="99"/>
    <w:rsid w:val="005D1450"/>
    <w:pPr>
      <w:numPr>
        <w:numId w:val="3"/>
      </w:numPr>
    </w:pPr>
  </w:style>
  <w:style w:type="paragraph" w:styleId="Kopfzeile">
    <w:name w:val="header"/>
    <w:basedOn w:val="Standard"/>
    <w:link w:val="KopfzeileZchn"/>
    <w:uiPriority w:val="99"/>
    <w:unhideWhenUsed/>
    <w:rsid w:val="0005185F"/>
    <w:pPr>
      <w:pBdr>
        <w:bottom w:val="single" w:sz="4" w:space="0" w:color="auto"/>
      </w:pBdr>
      <w:tabs>
        <w:tab w:val="left" w:pos="2268"/>
        <w:tab w:val="right" w:pos="10460"/>
      </w:tabs>
    </w:pPr>
    <w:rPr>
      <w:rFonts w:ascii="American Typewriter" w:hAnsi="American Typewriter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05185F"/>
    <w:rPr>
      <w:rFonts w:ascii="American Typewriter" w:hAnsi="American Typewriter"/>
      <w:sz w:val="20"/>
      <w:szCs w:val="20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05185F"/>
    <w:pPr>
      <w:pBdr>
        <w:top w:val="single" w:sz="4" w:space="1" w:color="auto"/>
      </w:pBdr>
      <w:tabs>
        <w:tab w:val="center" w:pos="4536"/>
        <w:tab w:val="right" w:pos="10348"/>
      </w:tabs>
    </w:pPr>
    <w:rPr>
      <w:noProof/>
    </w:rPr>
  </w:style>
  <w:style w:type="character" w:customStyle="1" w:styleId="FuzeileZchn">
    <w:name w:val="Fußzeile Zchn"/>
    <w:basedOn w:val="Absatz-Standardschriftart"/>
    <w:link w:val="Fuzeile"/>
    <w:uiPriority w:val="99"/>
    <w:rsid w:val="0005185F"/>
    <w:rPr>
      <w:rFonts w:ascii="Arial" w:hAnsi="Arial"/>
      <w:noProof/>
      <w:sz w:val="2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2611D"/>
    <w:rPr>
      <w:rFonts w:ascii="Arial Rounded MT Bold" w:eastAsia="PilGi" w:hAnsi="Arial Rounded MT Bold" w:cs="Times New Roman"/>
      <w:b/>
      <w:sz w:val="36"/>
      <w:szCs w:val="32"/>
      <w:lang w:val="de-CH" w:eastAsia="de-DE"/>
    </w:rPr>
  </w:style>
  <w:style w:type="numbering" w:customStyle="1" w:styleId="NummerierungCri">
    <w:name w:val="NummerierungCri"/>
    <w:uiPriority w:val="99"/>
    <w:rsid w:val="00FB3B3F"/>
    <w:pPr>
      <w:numPr>
        <w:numId w:val="9"/>
      </w:numPr>
    </w:pPr>
  </w:style>
  <w:style w:type="character" w:styleId="Seitenzahl">
    <w:name w:val="page number"/>
    <w:basedOn w:val="Absatz-Standardschriftart"/>
    <w:uiPriority w:val="99"/>
    <w:semiHidden/>
    <w:unhideWhenUsed/>
    <w:rsid w:val="00BE3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Nezel</dc:creator>
  <cp:keywords/>
  <dc:description/>
  <cp:lastModifiedBy>Cristina Nezel</cp:lastModifiedBy>
  <cp:revision>6</cp:revision>
  <dcterms:created xsi:type="dcterms:W3CDTF">2017-10-25T11:47:00Z</dcterms:created>
  <dcterms:modified xsi:type="dcterms:W3CDTF">2017-10-26T18:33:00Z</dcterms:modified>
</cp:coreProperties>
</file>