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B606" w14:textId="4624B303" w:rsidR="00162B5F" w:rsidRDefault="00162B5F" w:rsidP="0028429C">
      <w:r>
        <w:t>Marketing</w:t>
      </w:r>
    </w:p>
    <w:p w14:paraId="79DAE240" w14:textId="0C0CC3B2" w:rsidR="00A56F86" w:rsidRPr="0028429C" w:rsidRDefault="00A56F86" w:rsidP="0028429C">
      <w:r w:rsidRPr="0028429C">
        <w:t>Was ist Marketing?</w:t>
      </w:r>
    </w:p>
    <w:p w14:paraId="30CE7CC0" w14:textId="225432AD" w:rsidR="00A56F86" w:rsidRPr="0028429C" w:rsidRDefault="00A56F86" w:rsidP="0028429C">
      <w:r w:rsidRPr="0028429C">
        <w:t>Markt- und Leistungsanalyse</w:t>
      </w:r>
    </w:p>
    <w:p w14:paraId="6CFDC33E" w14:textId="08904CB2" w:rsidR="00A56F86" w:rsidRPr="0028429C" w:rsidRDefault="00A56F86" w:rsidP="0028429C">
      <w:r w:rsidRPr="0028429C">
        <w:t>Marktforschung</w:t>
      </w:r>
    </w:p>
    <w:p w14:paraId="666B6188" w14:textId="18F03184" w:rsidR="000C1839" w:rsidRPr="0028429C" w:rsidRDefault="00F65DC0" w:rsidP="0028429C">
      <w:r w:rsidRPr="0028429C">
        <w:t>Produkt- und Marktziele</w:t>
      </w:r>
    </w:p>
    <w:p w14:paraId="6F99A27B" w14:textId="3C3446F0" w:rsidR="00F65DC0" w:rsidRPr="0028429C" w:rsidRDefault="00BC36F7" w:rsidP="0028429C">
      <w:r w:rsidRPr="0028429C">
        <w:t>M</w:t>
      </w:r>
      <w:r w:rsidR="00F65DC0" w:rsidRPr="0028429C">
        <w:t>arketing-Mix</w:t>
      </w:r>
    </w:p>
    <w:p w14:paraId="6E50871A" w14:textId="2B3D4B46" w:rsidR="00383567" w:rsidRPr="0028429C" w:rsidRDefault="0088364C" w:rsidP="0028429C">
      <w:r w:rsidRPr="0028429C">
        <w:t>Organisation</w:t>
      </w:r>
    </w:p>
    <w:p w14:paraId="070398FC" w14:textId="04AFA144" w:rsidR="0088364C" w:rsidRPr="0028429C" w:rsidRDefault="0088364C" w:rsidP="0028429C">
      <w:r w:rsidRPr="0028429C">
        <w:t>Was heisst organisieren?</w:t>
      </w:r>
    </w:p>
    <w:p w14:paraId="48E073C9" w14:textId="77777777" w:rsidR="001B5F77" w:rsidRPr="0028429C" w:rsidRDefault="0088364C" w:rsidP="0028429C">
      <w:r w:rsidRPr="0028429C">
        <w:t>Ablauforganisation</w:t>
      </w:r>
    </w:p>
    <w:p w14:paraId="4643717E" w14:textId="65C6BDD5" w:rsidR="001B5F77" w:rsidRPr="0028429C" w:rsidRDefault="00214073" w:rsidP="0028429C">
      <w:r w:rsidRPr="0028429C">
        <w:t>Aufbau</w:t>
      </w:r>
      <w:r w:rsidR="001041DA" w:rsidRPr="0028429C">
        <w:t>organi</w:t>
      </w:r>
      <w:r w:rsidR="0088364C" w:rsidRPr="0028429C">
        <w:t>sation</w:t>
      </w:r>
    </w:p>
    <w:p w14:paraId="4594CDA6" w14:textId="2465C8C4" w:rsidR="00975502" w:rsidRPr="0028429C" w:rsidRDefault="008B6426" w:rsidP="0028429C">
      <w:r w:rsidRPr="0028429C">
        <w:t>Businessplan</w:t>
      </w:r>
    </w:p>
    <w:p w14:paraId="22E1143B" w14:textId="22850995" w:rsidR="009B5BFC" w:rsidRPr="0028429C" w:rsidRDefault="009B5BFC" w:rsidP="0028429C">
      <w:r w:rsidRPr="0028429C">
        <w:t>Was ein Businessplan ist</w:t>
      </w:r>
    </w:p>
    <w:p w14:paraId="2FD1E683" w14:textId="64CD525F" w:rsidR="009B5BFC" w:rsidRPr="0028429C" w:rsidRDefault="009B5BFC" w:rsidP="0028429C">
      <w:r w:rsidRPr="0028429C">
        <w:t>Wozu es einen Businessplan braucht</w:t>
      </w:r>
    </w:p>
    <w:p w14:paraId="34E5423B" w14:textId="1492D827" w:rsidR="00E12DA4" w:rsidRPr="0028429C" w:rsidRDefault="00E12DA4" w:rsidP="0028429C">
      <w:r w:rsidRPr="0028429C">
        <w:t>Struktur und Form des Businessplans</w:t>
      </w:r>
      <w:bookmarkStart w:id="0" w:name="_GoBack"/>
      <w:bookmarkEnd w:id="0"/>
    </w:p>
    <w:p w14:paraId="1A342053" w14:textId="77777777" w:rsidR="00382BD7" w:rsidRPr="0028429C" w:rsidRDefault="00382BD7" w:rsidP="0028429C"/>
    <w:p w14:paraId="2F64872F" w14:textId="77777777" w:rsidR="00383567" w:rsidRPr="0028429C" w:rsidRDefault="00383567" w:rsidP="0028429C"/>
    <w:p w14:paraId="73FB3494" w14:textId="77777777" w:rsidR="00F65DC0" w:rsidRPr="0028429C" w:rsidRDefault="00F65DC0" w:rsidP="0028429C"/>
    <w:sectPr w:rsidR="00F65DC0" w:rsidRPr="0028429C" w:rsidSect="0028429C">
      <w:headerReference w:type="even" r:id="rId7"/>
      <w:footerReference w:type="default" r:id="rId8"/>
      <w:pgSz w:w="11900" w:h="16840"/>
      <w:pgMar w:top="284" w:right="284" w:bottom="284" w:left="284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29358" w14:textId="77777777" w:rsidR="00D350FF" w:rsidRDefault="00D350FF" w:rsidP="00BE3920">
      <w:r>
        <w:separator/>
      </w:r>
    </w:p>
  </w:endnote>
  <w:endnote w:type="continuationSeparator" w:id="0">
    <w:p w14:paraId="3D21C51E" w14:textId="77777777" w:rsidR="00D350FF" w:rsidRDefault="00D350FF" w:rsidP="00BE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2C12" w14:textId="7F1D157C" w:rsidR="00AB7B00" w:rsidRDefault="00AB7B00" w:rsidP="00AB7B00">
    <w:pPr>
      <w:pStyle w:val="Fuzeile"/>
      <w:tabs>
        <w:tab w:val="clear" w:pos="4536"/>
        <w:tab w:val="clear" w:pos="10348"/>
        <w:tab w:val="right" w:pos="9498"/>
      </w:tabs>
    </w:pPr>
    <w:r>
      <w:t>Name Vorname</w:t>
    </w:r>
    <w:r>
      <w:tab/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350FF">
      <w:t>1</w:t>
    </w:r>
    <w:r>
      <w:fldChar w:fldCharType="end"/>
    </w:r>
    <w:r>
      <w:t>/</w:t>
    </w:r>
    <w:r w:rsidR="00D350FF">
      <w:fldChar w:fldCharType="begin"/>
    </w:r>
    <w:r w:rsidR="00D350FF">
      <w:instrText xml:space="preserve"> NUMPAGES  \* MERGEFORMAT </w:instrText>
    </w:r>
    <w:r w:rsidR="00D350FF">
      <w:fldChar w:fldCharType="separate"/>
    </w:r>
    <w:r w:rsidR="00D350FF">
      <w:t>1</w:t>
    </w:r>
    <w:r w:rsidR="00D350FF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3C4F" w14:textId="77777777" w:rsidR="00D350FF" w:rsidRDefault="00D350FF" w:rsidP="00BE3920">
      <w:r>
        <w:separator/>
      </w:r>
    </w:p>
  </w:footnote>
  <w:footnote w:type="continuationSeparator" w:id="0">
    <w:p w14:paraId="245D8EDB" w14:textId="77777777" w:rsidR="00D350FF" w:rsidRDefault="00D350FF" w:rsidP="00BE3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E388" w14:textId="77777777" w:rsidR="00BE3920" w:rsidRDefault="00BE3920" w:rsidP="00BE7C1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1C2294" w14:textId="77777777" w:rsidR="00BE3920" w:rsidRDefault="00BE3920" w:rsidP="00BE392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50pt;height:150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60F7E55"/>
    <w:multiLevelType w:val="multilevel"/>
    <w:tmpl w:val="606EF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E56"/>
    <w:multiLevelType w:val="multilevel"/>
    <w:tmpl w:val="68EA6F8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7C4046"/>
    <w:multiLevelType w:val="hybridMultilevel"/>
    <w:tmpl w:val="D85E4EEC"/>
    <w:lvl w:ilvl="0" w:tplc="3E70B804">
      <w:start w:val="1"/>
      <w:numFmt w:val="decimal"/>
      <w:pStyle w:val="Listenabsatz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9"/>
  </w:num>
  <w:num w:numId="6">
    <w:abstractNumId w:val="5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</w:num>
  <w:num w:numId="18">
    <w:abstractNumId w:val="3"/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A"/>
    <w:rsid w:val="0005185F"/>
    <w:rsid w:val="00057AF8"/>
    <w:rsid w:val="000614C6"/>
    <w:rsid w:val="0007654B"/>
    <w:rsid w:val="000C1839"/>
    <w:rsid w:val="001041DA"/>
    <w:rsid w:val="00162B5F"/>
    <w:rsid w:val="00192CE1"/>
    <w:rsid w:val="001B5F77"/>
    <w:rsid w:val="00214073"/>
    <w:rsid w:val="00255F59"/>
    <w:rsid w:val="00276828"/>
    <w:rsid w:val="0028429C"/>
    <w:rsid w:val="00285E93"/>
    <w:rsid w:val="002C5C8A"/>
    <w:rsid w:val="00304091"/>
    <w:rsid w:val="00382BD7"/>
    <w:rsid w:val="00383567"/>
    <w:rsid w:val="003A2EA4"/>
    <w:rsid w:val="003E523A"/>
    <w:rsid w:val="0041612A"/>
    <w:rsid w:val="00442E9C"/>
    <w:rsid w:val="004E0673"/>
    <w:rsid w:val="004E0CD1"/>
    <w:rsid w:val="00566CFF"/>
    <w:rsid w:val="005814CE"/>
    <w:rsid w:val="005D1450"/>
    <w:rsid w:val="0061047D"/>
    <w:rsid w:val="006F62A7"/>
    <w:rsid w:val="007625FA"/>
    <w:rsid w:val="007D3F70"/>
    <w:rsid w:val="0088364C"/>
    <w:rsid w:val="008B6426"/>
    <w:rsid w:val="00917B6C"/>
    <w:rsid w:val="00931902"/>
    <w:rsid w:val="00975502"/>
    <w:rsid w:val="009B5BFC"/>
    <w:rsid w:val="00A2611D"/>
    <w:rsid w:val="00A554FF"/>
    <w:rsid w:val="00A56F86"/>
    <w:rsid w:val="00AB7B00"/>
    <w:rsid w:val="00BA0EF1"/>
    <w:rsid w:val="00BB4CCD"/>
    <w:rsid w:val="00BC36F7"/>
    <w:rsid w:val="00BD1C08"/>
    <w:rsid w:val="00BE3920"/>
    <w:rsid w:val="00D11458"/>
    <w:rsid w:val="00D350FF"/>
    <w:rsid w:val="00DB7F75"/>
    <w:rsid w:val="00E12DA4"/>
    <w:rsid w:val="00E671DB"/>
    <w:rsid w:val="00F070EF"/>
    <w:rsid w:val="00F26964"/>
    <w:rsid w:val="00F65DC0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3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814CE"/>
    <w:pPr>
      <w:numPr>
        <w:numId w:val="10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B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///////////Marketing</vt:lpstr>
      <vt:lpstr>//Organisation</vt:lpstr>
      <vt:lpstr>Businessplan</vt:lpstr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4</cp:revision>
  <dcterms:created xsi:type="dcterms:W3CDTF">2017-10-25T11:45:00Z</dcterms:created>
  <dcterms:modified xsi:type="dcterms:W3CDTF">2017-10-25T11:47:00Z</dcterms:modified>
</cp:coreProperties>
</file>