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EBA1" w14:textId="6325BF5A" w:rsidR="00D94BA8" w:rsidRPr="00D94BA8" w:rsidRDefault="00D94BA8" w:rsidP="00D94BA8">
      <w:pPr>
        <w:pStyle w:val="berschrift1"/>
      </w:pPr>
      <w:r>
        <w:t>Marketing</w:t>
      </w:r>
    </w:p>
    <w:p w14:paraId="4E8D2780" w14:textId="01D443AB" w:rsidR="00E0325A" w:rsidRDefault="0002247D" w:rsidP="00F04D2E">
      <w:pPr>
        <w:spacing w:before="360"/>
        <w:ind w:right="-7"/>
        <w:jc w:val="both"/>
      </w:pPr>
      <w:r w:rsidRPr="00406956">
        <w:t>Der</w:t>
      </w:r>
      <w:r w:rsidR="00D94BA8">
        <w:t xml:space="preserve"> </w:t>
      </w:r>
      <w:r w:rsidRPr="00406956">
        <w:t>Begriff</w:t>
      </w:r>
      <w:r w:rsidR="00D94BA8">
        <w:t xml:space="preserve"> </w:t>
      </w:r>
      <w:r w:rsidRPr="00406956">
        <w:t>Marketing</w:t>
      </w:r>
      <w:r w:rsidR="00D94BA8">
        <w:t xml:space="preserve"> </w:t>
      </w:r>
      <w:r w:rsidRPr="00406956">
        <w:t>oder</w:t>
      </w:r>
      <w:r w:rsidR="00D94BA8">
        <w:t xml:space="preserve"> </w:t>
      </w:r>
      <w:r w:rsidRPr="00406956">
        <w:t>(deutsch)</w:t>
      </w:r>
      <w:r w:rsidR="00D94BA8">
        <w:t xml:space="preserve"> </w:t>
      </w:r>
      <w:r w:rsidRPr="00406956">
        <w:t>Absatzwirtschaft</w:t>
      </w:r>
      <w:r w:rsidR="00D94BA8">
        <w:t xml:space="preserve"> </w:t>
      </w:r>
      <w:r w:rsidRPr="00406956">
        <w:t>bezeichnet</w:t>
      </w:r>
      <w:r w:rsidR="00D94BA8">
        <w:t xml:space="preserve"> </w:t>
      </w:r>
      <w:r w:rsidRPr="00406956">
        <w:t>zum</w:t>
      </w:r>
      <w:r w:rsidR="00D94BA8">
        <w:t xml:space="preserve"> </w:t>
      </w:r>
      <w:r w:rsidRPr="00406956">
        <w:t>einen</w:t>
      </w:r>
      <w:r w:rsidR="00D94BA8">
        <w:t xml:space="preserve"> </w:t>
      </w:r>
      <w:r w:rsidRPr="00406956">
        <w:t>den</w:t>
      </w:r>
      <w:r w:rsidR="00D94BA8">
        <w:t xml:space="preserve"> </w:t>
      </w:r>
      <w:r w:rsidRPr="00406956">
        <w:t>Unternehmensbereich,</w:t>
      </w:r>
      <w:r w:rsidR="00D94BA8">
        <w:t xml:space="preserve"> </w:t>
      </w:r>
      <w:r w:rsidRPr="00406956">
        <w:t>dessen</w:t>
      </w:r>
      <w:r w:rsidR="00D94BA8">
        <w:t xml:space="preserve"> </w:t>
      </w:r>
      <w:r w:rsidRPr="00406956">
        <w:t>Aufgabe</w:t>
      </w:r>
      <w:r w:rsidR="00D94BA8">
        <w:t xml:space="preserve"> </w:t>
      </w:r>
      <w:r w:rsidRPr="00406956">
        <w:t>(Funktion)</w:t>
      </w:r>
      <w:r w:rsidR="00D94BA8">
        <w:t xml:space="preserve"> </w:t>
      </w:r>
      <w:r w:rsidRPr="00406956">
        <w:t>es</w:t>
      </w:r>
      <w:r w:rsidR="00D94BA8">
        <w:t xml:space="preserve"> </w:t>
      </w:r>
      <w:r w:rsidRPr="00406956">
        <w:t>ist,</w:t>
      </w:r>
      <w:r w:rsidR="00D94BA8">
        <w:t xml:space="preserve"> </w:t>
      </w:r>
      <w:r w:rsidRPr="00406956">
        <w:t>Produkte</w:t>
      </w:r>
      <w:r w:rsidR="00D94BA8">
        <w:t xml:space="preserve"> </w:t>
      </w:r>
      <w:r w:rsidRPr="00406956">
        <w:t>und</w:t>
      </w:r>
      <w:r w:rsidR="00D94BA8">
        <w:t xml:space="preserve"> </w:t>
      </w:r>
      <w:r w:rsidRPr="00406956">
        <w:t>Dienstleistungen</w:t>
      </w:r>
      <w:r w:rsidR="00D94BA8">
        <w:t xml:space="preserve"> </w:t>
      </w:r>
      <w:r w:rsidRPr="00406956">
        <w:t>zu</w:t>
      </w:r>
      <w:r w:rsidR="00D94BA8">
        <w:t xml:space="preserve"> </w:t>
      </w:r>
      <w:r w:rsidRPr="00406956">
        <w:t>vermarkten</w:t>
      </w:r>
      <w:r w:rsidR="00D94BA8">
        <w:t xml:space="preserve"> </w:t>
      </w:r>
      <w:r w:rsidRPr="00406956">
        <w:t>(zum</w:t>
      </w:r>
      <w:r w:rsidR="00D94BA8">
        <w:t xml:space="preserve"> </w:t>
      </w:r>
      <w:r w:rsidRPr="00406956">
        <w:t>Verkauf</w:t>
      </w:r>
      <w:r w:rsidR="00D94BA8">
        <w:t xml:space="preserve"> </w:t>
      </w:r>
      <w:r w:rsidRPr="00406956">
        <w:t>anbieten</w:t>
      </w:r>
      <w:r w:rsidR="00D94BA8">
        <w:t xml:space="preserve"> </w:t>
      </w:r>
      <w:r w:rsidRPr="00406956">
        <w:t>in</w:t>
      </w:r>
      <w:r w:rsidR="00D94BA8">
        <w:t xml:space="preserve"> </w:t>
      </w:r>
      <w:r w:rsidRPr="00406956">
        <w:t>einer</w:t>
      </w:r>
      <w:r w:rsidR="00D94BA8">
        <w:t xml:space="preserve"> </w:t>
      </w:r>
      <w:r w:rsidRPr="00406956">
        <w:t>Weise,</w:t>
      </w:r>
      <w:r w:rsidR="00D94BA8">
        <w:t xml:space="preserve"> </w:t>
      </w:r>
      <w:r w:rsidRPr="00406956">
        <w:t>dass</w:t>
      </w:r>
      <w:r w:rsidR="00D94BA8">
        <w:t xml:space="preserve"> </w:t>
      </w:r>
      <w:r w:rsidRPr="00406956">
        <w:t>Käufer</w:t>
      </w:r>
      <w:r w:rsidR="00D94BA8">
        <w:t xml:space="preserve"> </w:t>
      </w:r>
      <w:r w:rsidRPr="00406956">
        <w:t>dieses</w:t>
      </w:r>
      <w:r w:rsidR="00D94BA8">
        <w:t xml:space="preserve"> </w:t>
      </w:r>
      <w:r w:rsidRPr="00406956">
        <w:t>Angebot</w:t>
      </w:r>
      <w:r w:rsidR="00D94BA8">
        <w:t xml:space="preserve"> </w:t>
      </w:r>
      <w:r w:rsidRPr="00406956">
        <w:t>als</w:t>
      </w:r>
      <w:r w:rsidR="00D94BA8">
        <w:t xml:space="preserve"> </w:t>
      </w:r>
      <w:r w:rsidRPr="00406956">
        <w:t>wünschenswert</w:t>
      </w:r>
      <w:r w:rsidR="00D94BA8">
        <w:t xml:space="preserve"> </w:t>
      </w:r>
      <w:r w:rsidRPr="00406956">
        <w:t>wahrnehmen);</w:t>
      </w:r>
      <w:r w:rsidR="00D94BA8">
        <w:t xml:space="preserve"> </w:t>
      </w:r>
      <w:r w:rsidRPr="00406956">
        <w:t>zum</w:t>
      </w:r>
      <w:r w:rsidR="00D94BA8">
        <w:t xml:space="preserve"> </w:t>
      </w:r>
      <w:r w:rsidRPr="00406956">
        <w:t>anderen</w:t>
      </w:r>
      <w:r w:rsidR="00D94BA8">
        <w:t xml:space="preserve"> </w:t>
      </w:r>
      <w:r w:rsidRPr="00406956">
        <w:t>beschreibt</w:t>
      </w:r>
      <w:r w:rsidR="00D94BA8">
        <w:t xml:space="preserve"> </w:t>
      </w:r>
      <w:r w:rsidRPr="00406956">
        <w:t>dieser</w:t>
      </w:r>
      <w:r w:rsidR="00D94BA8">
        <w:t xml:space="preserve"> </w:t>
      </w:r>
      <w:r w:rsidRPr="00406956">
        <w:t>Begriff</w:t>
      </w:r>
      <w:r w:rsidR="00D94BA8">
        <w:t xml:space="preserve"> </w:t>
      </w:r>
      <w:r w:rsidRPr="00406956">
        <w:t>ein</w:t>
      </w:r>
      <w:r w:rsidR="00D94BA8">
        <w:t xml:space="preserve"> </w:t>
      </w:r>
      <w:r w:rsidRPr="00406956">
        <w:t>Konzept</w:t>
      </w:r>
      <w:r w:rsidR="00D94BA8">
        <w:t xml:space="preserve"> </w:t>
      </w:r>
      <w:r w:rsidRPr="00406956">
        <w:t>der</w:t>
      </w:r>
      <w:r w:rsidR="00D94BA8">
        <w:t xml:space="preserve"> </w:t>
      </w:r>
      <w:r w:rsidRPr="00406956">
        <w:t>ganz</w:t>
      </w:r>
      <w:r w:rsidRPr="00406956">
        <w:t>h</w:t>
      </w:r>
      <w:r w:rsidRPr="00406956">
        <w:t>eitlichen,</w:t>
      </w:r>
      <w:r w:rsidR="00D94BA8">
        <w:t xml:space="preserve"> </w:t>
      </w:r>
      <w:r w:rsidRPr="00406956">
        <w:t>marktorientierten</w:t>
      </w:r>
      <w:r w:rsidR="00D94BA8">
        <w:t xml:space="preserve"> </w:t>
      </w:r>
      <w:r w:rsidRPr="00406956">
        <w:t>Unternehmensführung</w:t>
      </w:r>
      <w:r w:rsidR="00D94BA8">
        <w:t xml:space="preserve"> </w:t>
      </w:r>
      <w:r w:rsidRPr="00406956">
        <w:t>zur</w:t>
      </w:r>
      <w:r w:rsidR="00D94BA8">
        <w:t xml:space="preserve"> </w:t>
      </w:r>
      <w:r w:rsidRPr="00406956">
        <w:t>Befriedigung</w:t>
      </w:r>
      <w:r w:rsidR="00D94BA8">
        <w:t xml:space="preserve"> </w:t>
      </w:r>
      <w:r w:rsidRPr="00406956">
        <w:t>der</w:t>
      </w:r>
      <w:r w:rsidR="00D94BA8">
        <w:t xml:space="preserve"> </w:t>
      </w:r>
      <w:r w:rsidRPr="00406956">
        <w:t>Bedürfnisse</w:t>
      </w:r>
      <w:r w:rsidR="00D94BA8">
        <w:t xml:space="preserve"> </w:t>
      </w:r>
      <w:r w:rsidRPr="00406956">
        <w:t>und</w:t>
      </w:r>
      <w:r w:rsidR="00D94BA8">
        <w:t xml:space="preserve"> </w:t>
      </w:r>
      <w:r w:rsidRPr="00406956">
        <w:t>Erwartungen</w:t>
      </w:r>
      <w:r w:rsidR="00D94BA8">
        <w:t xml:space="preserve"> </w:t>
      </w:r>
      <w:r w:rsidRPr="00406956">
        <w:t>von</w:t>
      </w:r>
      <w:r w:rsidR="00D94BA8">
        <w:t xml:space="preserve"> </w:t>
      </w:r>
      <w:hyperlink r:id="rId5" w:tooltip="Kunde" w:history="1">
        <w:r w:rsidRPr="00406956">
          <w:t>Kunden</w:t>
        </w:r>
      </w:hyperlink>
      <w:r w:rsidR="00D94BA8">
        <w:t xml:space="preserve"> </w:t>
      </w:r>
      <w:r w:rsidRPr="00406956">
        <w:t>und</w:t>
      </w:r>
      <w:r w:rsidR="00D94BA8">
        <w:t xml:space="preserve"> </w:t>
      </w:r>
      <w:r w:rsidRPr="00406956">
        <w:t>anderen</w:t>
      </w:r>
      <w:r w:rsidR="00D94BA8">
        <w:t xml:space="preserve"> </w:t>
      </w:r>
      <w:r w:rsidRPr="00406956">
        <w:t>Interessengruppen</w:t>
      </w:r>
      <w:r w:rsidR="00D94BA8">
        <w:t xml:space="preserve"> </w:t>
      </w:r>
      <w:r w:rsidRPr="00406956">
        <w:t>(Stakeholder).</w:t>
      </w:r>
      <w:r w:rsidR="00D94BA8">
        <w:t xml:space="preserve"> </w:t>
      </w:r>
      <w:r w:rsidRPr="00406956">
        <w:t>Damit</w:t>
      </w:r>
      <w:r w:rsidR="00D94BA8">
        <w:t xml:space="preserve"> </w:t>
      </w:r>
      <w:r w:rsidRPr="00406956">
        <w:t>entwickelt</w:t>
      </w:r>
      <w:r w:rsidR="00D94BA8">
        <w:t xml:space="preserve"> </w:t>
      </w:r>
      <w:r w:rsidRPr="00406956">
        <w:t>sich</w:t>
      </w:r>
      <w:r w:rsidR="00D94BA8">
        <w:t xml:space="preserve"> </w:t>
      </w:r>
      <w:r w:rsidRPr="00406956">
        <w:t>das</w:t>
      </w:r>
      <w:r w:rsidR="00D94BA8">
        <w:t xml:space="preserve"> </w:t>
      </w:r>
      <w:r w:rsidRPr="00406956">
        <w:t>Marketingverständnis</w:t>
      </w:r>
      <w:r w:rsidR="00D94BA8">
        <w:t xml:space="preserve"> </w:t>
      </w:r>
      <w:r w:rsidRPr="00406956">
        <w:t>von</w:t>
      </w:r>
      <w:r w:rsidR="00D94BA8">
        <w:t xml:space="preserve"> </w:t>
      </w:r>
      <w:r w:rsidRPr="00406956">
        <w:t>einer</w:t>
      </w:r>
      <w:r w:rsidR="00D94BA8">
        <w:t xml:space="preserve"> </w:t>
      </w:r>
      <w:r w:rsidRPr="00406956">
        <w:t>operativen</w:t>
      </w:r>
      <w:r w:rsidR="00D94BA8">
        <w:t xml:space="preserve"> </w:t>
      </w:r>
      <w:r w:rsidRPr="00406956">
        <w:t>Technik</w:t>
      </w:r>
      <w:r w:rsidR="00D94BA8">
        <w:t xml:space="preserve"> </w:t>
      </w:r>
      <w:r w:rsidRPr="00406956">
        <w:t>zur</w:t>
      </w:r>
      <w:r w:rsidR="00D94BA8">
        <w:t xml:space="preserve"> </w:t>
      </w:r>
      <w:r w:rsidRPr="00406956">
        <w:t>Beeinflussung</w:t>
      </w:r>
      <w:r w:rsidR="00D94BA8">
        <w:t xml:space="preserve"> </w:t>
      </w:r>
      <w:r w:rsidRPr="00406956">
        <w:t>der</w:t>
      </w:r>
      <w:r w:rsidR="00D94BA8">
        <w:t xml:space="preserve"> </w:t>
      </w:r>
      <w:r w:rsidRPr="00406956">
        <w:t>Kaufentscheidung</w:t>
      </w:r>
      <w:r w:rsidR="00D94BA8">
        <w:t xml:space="preserve"> </w:t>
      </w:r>
      <w:r w:rsidRPr="00406956">
        <w:t>(Marketing-Mix-Instrumente)</w:t>
      </w:r>
      <w:r w:rsidR="00D94BA8">
        <w:t xml:space="preserve"> </w:t>
      </w:r>
      <w:r w:rsidRPr="00406956">
        <w:t>hin</w:t>
      </w:r>
      <w:r w:rsidR="00D94BA8">
        <w:t xml:space="preserve"> </w:t>
      </w:r>
      <w:r w:rsidRPr="00406956">
        <w:t>zu</w:t>
      </w:r>
      <w:r w:rsidR="00D94BA8">
        <w:t xml:space="preserve"> </w:t>
      </w:r>
      <w:r w:rsidRPr="00406956">
        <w:t>einer</w:t>
      </w:r>
      <w:r w:rsidR="00D94BA8">
        <w:t xml:space="preserve"> </w:t>
      </w:r>
      <w:r w:rsidRPr="00406956">
        <w:t>Führungskonzeption,</w:t>
      </w:r>
      <w:r w:rsidR="00D94BA8">
        <w:t xml:space="preserve"> </w:t>
      </w:r>
      <w:r w:rsidRPr="00406956">
        <w:t>die</w:t>
      </w:r>
      <w:r w:rsidR="00D94BA8">
        <w:t xml:space="preserve"> </w:t>
      </w:r>
      <w:r w:rsidRPr="00406956">
        <w:t>anderen</w:t>
      </w:r>
      <w:r w:rsidR="00D94BA8">
        <w:t xml:space="preserve"> </w:t>
      </w:r>
      <w:r w:rsidRPr="00406956">
        <w:t>Funktionen</w:t>
      </w:r>
      <w:r w:rsidR="00D94BA8">
        <w:t xml:space="preserve"> </w:t>
      </w:r>
      <w:r w:rsidRPr="00406956">
        <w:t>wie</w:t>
      </w:r>
      <w:r w:rsidR="00D94BA8">
        <w:t xml:space="preserve"> </w:t>
      </w:r>
      <w:r w:rsidRPr="00406956">
        <w:t>zum</w:t>
      </w:r>
      <w:r w:rsidR="00D94BA8">
        <w:t xml:space="preserve"> </w:t>
      </w:r>
      <w:r w:rsidRPr="00406956">
        <w:t>Beispiel</w:t>
      </w:r>
      <w:r w:rsidR="00D94BA8">
        <w:t xml:space="preserve"> </w:t>
      </w:r>
      <w:r w:rsidRPr="00406956">
        <w:t>Beschaffung,</w:t>
      </w:r>
      <w:r w:rsidR="00D94BA8">
        <w:t xml:space="preserve"> </w:t>
      </w:r>
      <w:r w:rsidRPr="00406956">
        <w:t>Produktion,</w:t>
      </w:r>
      <w:r w:rsidR="00D94BA8">
        <w:t xml:space="preserve"> </w:t>
      </w:r>
      <w:r w:rsidRPr="00406956">
        <w:t>Verwal</w:t>
      </w:r>
      <w:r w:rsidR="00406956">
        <w:t>tung</w:t>
      </w:r>
      <w:r w:rsidR="00D94BA8">
        <w:t xml:space="preserve"> </w:t>
      </w:r>
      <w:r w:rsidR="00406956">
        <w:t>und</w:t>
      </w:r>
      <w:r w:rsidR="00D94BA8">
        <w:t xml:space="preserve"> </w:t>
      </w:r>
      <w:r w:rsidR="00406956">
        <w:t>Personal</w:t>
      </w:r>
      <w:r w:rsidR="00D94BA8">
        <w:t xml:space="preserve"> miteinschliesst</w:t>
      </w:r>
      <w:r w:rsidR="00406956">
        <w:t>.</w:t>
      </w:r>
      <w:r w:rsidR="00D94BA8">
        <w:t xml:space="preserve"> </w:t>
      </w:r>
      <w:bookmarkStart w:id="0" w:name="_GoBack"/>
      <w:bookmarkEnd w:id="0"/>
    </w:p>
    <w:sectPr w:rsidR="00E0325A" w:rsidSect="00F04D2E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9.55pt;height:149.55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D"/>
    <w:rsid w:val="0002247D"/>
    <w:rsid w:val="0005185F"/>
    <w:rsid w:val="0007654B"/>
    <w:rsid w:val="00192CE1"/>
    <w:rsid w:val="001A1884"/>
    <w:rsid w:val="003A2EA4"/>
    <w:rsid w:val="00406956"/>
    <w:rsid w:val="00442E9C"/>
    <w:rsid w:val="004E0CD1"/>
    <w:rsid w:val="005D1450"/>
    <w:rsid w:val="0061047D"/>
    <w:rsid w:val="007D3F70"/>
    <w:rsid w:val="0084540E"/>
    <w:rsid w:val="00931902"/>
    <w:rsid w:val="00A2611D"/>
    <w:rsid w:val="00B20FAD"/>
    <w:rsid w:val="00B9699E"/>
    <w:rsid w:val="00BA5693"/>
    <w:rsid w:val="00BB4CCD"/>
    <w:rsid w:val="00BD1C08"/>
    <w:rsid w:val="00D94BA8"/>
    <w:rsid w:val="00DB7F75"/>
    <w:rsid w:val="00E0325A"/>
    <w:rsid w:val="00F04D2E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94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character" w:styleId="Link">
    <w:name w:val="Hyperlink"/>
    <w:basedOn w:val="Absatz-Standardschriftart"/>
    <w:uiPriority w:val="99"/>
    <w:semiHidden/>
    <w:unhideWhenUsed/>
    <w:rsid w:val="0002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9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9471068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2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4686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1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wikipedia.org/wiki/Kun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Marketing</vt:lpstr>
      <vt:lpstr>Marketing</vt:lpstr>
      <vt:lpstr>Marketing</vt:lpstr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2017-11-04T22:55:00Z</dcterms:created>
  <dcterms:modified xsi:type="dcterms:W3CDTF">2017-11-04T22:55:00Z</dcterms:modified>
</cp:coreProperties>
</file>