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0559" w14:textId="5A1F9679" w:rsidR="00E0325A" w:rsidRDefault="00E0325A" w:rsidP="00E0325A">
      <w:pPr>
        <w:pStyle w:val="berschrift1"/>
      </w:pPr>
      <w:r>
        <w:t>Marketing</w:t>
      </w:r>
    </w:p>
    <w:p w14:paraId="4E8D2780" w14:textId="0BD83AF2" w:rsidR="00E0325A" w:rsidRPr="00F012E9" w:rsidRDefault="00E0325A" w:rsidP="00F012E9">
      <w:pPr>
        <w:spacing w:before="240" w:line="360" w:lineRule="auto"/>
        <w:rPr>
          <w:sz w:val="24"/>
        </w:rPr>
      </w:pPr>
      <w:r w:rsidRPr="00BF013F">
        <w:rPr>
          <w:sz w:val="24"/>
        </w:rPr>
        <w:t xml:space="preserve">Der Begriff Marketing oder (deutsch) Absatzwirtschaft bezeichnet zum einen den </w:t>
      </w:r>
      <w:r w:rsidRPr="008937AA">
        <w:rPr>
          <w:sz w:val="32"/>
          <w:szCs w:val="32"/>
        </w:rPr>
        <w:t>Unternehmensbereich</w:t>
      </w:r>
      <w:r w:rsidRPr="00BF013F">
        <w:rPr>
          <w:sz w:val="24"/>
        </w:rPr>
        <w:t>, dessen Aufgabe (Funktion) es ist, Produkte und Dienstleistungen zu vermarkten (zum Verkauf anbieten in einer Weise, dass Käufer dieses Angebot als wünschenswert wahrnehmen);</w:t>
      </w:r>
      <w:bookmarkStart w:id="0" w:name="_GoBack"/>
      <w:bookmarkEnd w:id="0"/>
    </w:p>
    <w:sectPr w:rsidR="00E0325A" w:rsidRPr="00F012E9" w:rsidSect="00F012E9"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9.7pt;height:149.7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D"/>
    <w:rsid w:val="0002247D"/>
    <w:rsid w:val="0005185F"/>
    <w:rsid w:val="00054B3B"/>
    <w:rsid w:val="0007654B"/>
    <w:rsid w:val="0009776F"/>
    <w:rsid w:val="000A3166"/>
    <w:rsid w:val="000C6056"/>
    <w:rsid w:val="000F4A52"/>
    <w:rsid w:val="00152CBD"/>
    <w:rsid w:val="00192CE1"/>
    <w:rsid w:val="0019380F"/>
    <w:rsid w:val="001A1884"/>
    <w:rsid w:val="00201D5C"/>
    <w:rsid w:val="002457EC"/>
    <w:rsid w:val="002E56BF"/>
    <w:rsid w:val="003A2EA4"/>
    <w:rsid w:val="00406956"/>
    <w:rsid w:val="00442E9C"/>
    <w:rsid w:val="004852C3"/>
    <w:rsid w:val="004E0CD1"/>
    <w:rsid w:val="00502F11"/>
    <w:rsid w:val="00531781"/>
    <w:rsid w:val="005734D9"/>
    <w:rsid w:val="00577703"/>
    <w:rsid w:val="005D1450"/>
    <w:rsid w:val="0061047D"/>
    <w:rsid w:val="00743243"/>
    <w:rsid w:val="007C3F17"/>
    <w:rsid w:val="007D3F70"/>
    <w:rsid w:val="0084540E"/>
    <w:rsid w:val="008937AA"/>
    <w:rsid w:val="00931902"/>
    <w:rsid w:val="0094202E"/>
    <w:rsid w:val="0098430E"/>
    <w:rsid w:val="009C2D23"/>
    <w:rsid w:val="009E706E"/>
    <w:rsid w:val="00A2611D"/>
    <w:rsid w:val="00AB5DCA"/>
    <w:rsid w:val="00AF0549"/>
    <w:rsid w:val="00B20FAD"/>
    <w:rsid w:val="00B9699E"/>
    <w:rsid w:val="00BB4CCD"/>
    <w:rsid w:val="00BD1C08"/>
    <w:rsid w:val="00BF013F"/>
    <w:rsid w:val="00D94BA8"/>
    <w:rsid w:val="00DB7F75"/>
    <w:rsid w:val="00E0325A"/>
    <w:rsid w:val="00E05F68"/>
    <w:rsid w:val="00F012E9"/>
    <w:rsid w:val="00F26964"/>
    <w:rsid w:val="00F32BEA"/>
    <w:rsid w:val="00F71BFA"/>
    <w:rsid w:val="00F73254"/>
    <w:rsid w:val="00F817FA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94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styleId="Link">
    <w:name w:val="Hyperlink"/>
    <w:basedOn w:val="Absatz-Standardschriftart"/>
    <w:uiPriority w:val="99"/>
    <w:semiHidden/>
    <w:unhideWhenUsed/>
    <w:rsid w:val="0002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9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9471068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0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2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4686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1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/////Marketing</vt:lpstr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dcterms:created xsi:type="dcterms:W3CDTF">2017-11-05T08:30:00Z</dcterms:created>
  <dcterms:modified xsi:type="dcterms:W3CDTF">2017-11-05T08:31:00Z</dcterms:modified>
</cp:coreProperties>
</file>