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B59C9" w14:textId="77777777" w:rsidR="00F1775E" w:rsidRDefault="00F1775E">
      <w:bookmarkStart w:id="0" w:name="_GoBack"/>
      <w:bookmarkEnd w:id="0"/>
    </w:p>
    <w:sectPr w:rsidR="00F1775E" w:rsidSect="00192CE1">
      <w:headerReference w:type="default" r:id="rId7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F29D1" w14:textId="77777777" w:rsidR="001D354B" w:rsidRDefault="001D354B" w:rsidP="005123A4">
      <w:r>
        <w:separator/>
      </w:r>
    </w:p>
  </w:endnote>
  <w:endnote w:type="continuationSeparator" w:id="0">
    <w:p w14:paraId="31AD423A" w14:textId="77777777" w:rsidR="001D354B" w:rsidRDefault="001D354B" w:rsidP="0051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ilGi">
    <w:panose1 w:val="02000500000000000000"/>
    <w:charset w:val="81"/>
    <w:family w:val="auto"/>
    <w:pitch w:val="variable"/>
    <w:sig w:usb0="00000003" w:usb1="09060000" w:usb2="00000010" w:usb3="00000000" w:csb0="0008000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A09C7" w14:textId="77777777" w:rsidR="001D354B" w:rsidRDefault="001D354B" w:rsidP="005123A4">
      <w:r>
        <w:separator/>
      </w:r>
    </w:p>
  </w:footnote>
  <w:footnote w:type="continuationSeparator" w:id="0">
    <w:p w14:paraId="79630606" w14:textId="77777777" w:rsidR="001D354B" w:rsidRDefault="001D354B" w:rsidP="005123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C1ABC" w14:textId="26D6A847" w:rsidR="005123A4" w:rsidRDefault="005123A4">
    <w:pPr>
      <w:pStyle w:val="Kopfzeile"/>
    </w:pPr>
    <w:r>
      <w:t>Aufgabe Tabelle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9pt;height:149pt" o:bullet="t">
        <v:imagedata r:id="rId1" o:title="/Users/cristinanezel/Documents/Jahr2016-17/04-Textverarbeitung/Uebungen/ICH/img/Pomodorino.jpg"/>
      </v:shape>
    </w:pict>
  </w:numPicBullet>
  <w:abstractNum w:abstractNumId="0">
    <w:nsid w:val="344E5DBD"/>
    <w:multiLevelType w:val="multilevel"/>
    <w:tmpl w:val="121CFDDE"/>
    <w:styleLink w:val="NummerierungCri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594D"/>
    <w:multiLevelType w:val="multilevel"/>
    <w:tmpl w:val="F8266232"/>
    <w:styleLink w:val="ListemitEben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596234D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E2D3CB1"/>
    <w:multiLevelType w:val="hybridMultilevel"/>
    <w:tmpl w:val="FEEAED50"/>
    <w:lvl w:ilvl="0" w:tplc="BE36C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3182"/>
    <w:multiLevelType w:val="hybridMultilevel"/>
    <w:tmpl w:val="93FA79AA"/>
    <w:lvl w:ilvl="0" w:tplc="F192040C">
      <w:start w:val="1"/>
      <w:numFmt w:val="bullet"/>
      <w:pStyle w:val="Listenabsatz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D4569"/>
    <w:multiLevelType w:val="multilevel"/>
    <w:tmpl w:val="F8266232"/>
    <w:styleLink w:val="B-Lis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A085A30"/>
    <w:multiLevelType w:val="hybridMultilevel"/>
    <w:tmpl w:val="8B62CB8E"/>
    <w:lvl w:ilvl="0" w:tplc="CA862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6"/>
  </w:num>
  <w:num w:numId="6">
    <w:abstractNumId w:val="3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5"/>
    <w:rsid w:val="0005185F"/>
    <w:rsid w:val="0007654B"/>
    <w:rsid w:val="00192CE1"/>
    <w:rsid w:val="001D354B"/>
    <w:rsid w:val="003A2EA4"/>
    <w:rsid w:val="003D29E4"/>
    <w:rsid w:val="00442E9C"/>
    <w:rsid w:val="00461A0E"/>
    <w:rsid w:val="004E0CD1"/>
    <w:rsid w:val="005123A4"/>
    <w:rsid w:val="00571575"/>
    <w:rsid w:val="005D1450"/>
    <w:rsid w:val="0061047D"/>
    <w:rsid w:val="007D3F70"/>
    <w:rsid w:val="00913DE8"/>
    <w:rsid w:val="009163E2"/>
    <w:rsid w:val="00931902"/>
    <w:rsid w:val="0094421E"/>
    <w:rsid w:val="00A2611D"/>
    <w:rsid w:val="00B26B60"/>
    <w:rsid w:val="00BB4CCD"/>
    <w:rsid w:val="00BD1C08"/>
    <w:rsid w:val="00DB7F75"/>
    <w:rsid w:val="00F05FF5"/>
    <w:rsid w:val="00F1775E"/>
    <w:rsid w:val="00F26964"/>
    <w:rsid w:val="00F75239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48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E0CD1"/>
    <w:rPr>
      <w:rFonts w:ascii="Arial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11D"/>
    <w:pPr>
      <w:spacing w:before="240"/>
      <w:outlineLvl w:val="0"/>
    </w:pPr>
    <w:rPr>
      <w:rFonts w:ascii="Arial Rounded MT Bold" w:eastAsia="PilGi" w:hAnsi="Arial Rounded MT Bold"/>
      <w:b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F26964"/>
    <w:pPr>
      <w:numPr>
        <w:numId w:val="8"/>
      </w:numPr>
      <w:adjustRightInd w:val="0"/>
      <w:contextualSpacing/>
    </w:pPr>
  </w:style>
  <w:style w:type="numbering" w:customStyle="1" w:styleId="B-Liste">
    <w:name w:val="B-Liste"/>
    <w:uiPriority w:val="99"/>
    <w:rsid w:val="007D3F70"/>
    <w:pPr>
      <w:numPr>
        <w:numId w:val="1"/>
      </w:numPr>
    </w:pPr>
  </w:style>
  <w:style w:type="numbering" w:customStyle="1" w:styleId="Formatvorlage1">
    <w:name w:val="Formatvorlage1"/>
    <w:uiPriority w:val="99"/>
    <w:rsid w:val="005D1450"/>
    <w:pPr>
      <w:numPr>
        <w:numId w:val="2"/>
      </w:numPr>
    </w:pPr>
  </w:style>
  <w:style w:type="numbering" w:customStyle="1" w:styleId="ListemitEbenen">
    <w:name w:val="ListemitEbenen"/>
    <w:uiPriority w:val="99"/>
    <w:rsid w:val="005D1450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05185F"/>
    <w:pPr>
      <w:pBdr>
        <w:bottom w:val="single" w:sz="4" w:space="0" w:color="auto"/>
      </w:pBdr>
      <w:tabs>
        <w:tab w:val="left" w:pos="2268"/>
        <w:tab w:val="right" w:pos="10460"/>
      </w:tabs>
    </w:pPr>
    <w:rPr>
      <w:rFonts w:ascii="American Typewriter" w:hAnsi="American Typewriter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5F"/>
    <w:rPr>
      <w:rFonts w:ascii="American Typewriter" w:hAnsi="American Typewriter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5185F"/>
    <w:pPr>
      <w:pBdr>
        <w:top w:val="single" w:sz="4" w:space="1" w:color="auto"/>
      </w:pBdr>
      <w:tabs>
        <w:tab w:val="center" w:pos="4536"/>
        <w:tab w:val="right" w:pos="10348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05185F"/>
    <w:rPr>
      <w:rFonts w:ascii="Arial" w:hAnsi="Arial"/>
      <w:noProof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11D"/>
    <w:rPr>
      <w:rFonts w:ascii="Arial Rounded MT Bold" w:eastAsia="PilGi" w:hAnsi="Arial Rounded MT Bold" w:cs="Times New Roman"/>
      <w:b/>
      <w:sz w:val="36"/>
      <w:szCs w:val="32"/>
      <w:lang w:val="de-CH" w:eastAsia="de-DE"/>
    </w:rPr>
  </w:style>
  <w:style w:type="numbering" w:customStyle="1" w:styleId="NummerierungCri">
    <w:name w:val="NummerierungCri"/>
    <w:uiPriority w:val="99"/>
    <w:rsid w:val="00FB3B3F"/>
    <w:pPr>
      <w:numPr>
        <w:numId w:val="9"/>
      </w:numPr>
    </w:pPr>
  </w:style>
  <w:style w:type="table" w:styleId="Tabellenraster">
    <w:name w:val="Table Grid"/>
    <w:basedOn w:val="NormaleTabelle"/>
    <w:uiPriority w:val="39"/>
    <w:rsid w:val="00913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Nezel</dc:creator>
  <cp:keywords/>
  <dc:description/>
  <cp:lastModifiedBy>Cristina Nezel</cp:lastModifiedBy>
  <cp:revision>3</cp:revision>
  <dcterms:created xsi:type="dcterms:W3CDTF">2017-10-30T06:09:00Z</dcterms:created>
  <dcterms:modified xsi:type="dcterms:W3CDTF">2017-10-30T06:09:00Z</dcterms:modified>
</cp:coreProperties>
</file>