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7774D" w14:textId="77777777" w:rsidR="006524DC" w:rsidRDefault="00073324" w:rsidP="006524DC">
      <w:pPr>
        <w:pStyle w:val="berschrift1"/>
      </w:pPr>
      <w:r>
        <w:t xml:space="preserve">Aufgabe </w:t>
      </w:r>
      <w:r w:rsidR="00B35215">
        <w:t>Zitate und Literaturverzeichnis</w:t>
      </w:r>
      <w:r>
        <w:t>:</w:t>
      </w:r>
    </w:p>
    <w:p w14:paraId="4C58C33A" w14:textId="77777777" w:rsidR="00172D3F" w:rsidRDefault="00B35215" w:rsidP="00DC5064">
      <w:pPr>
        <w:pStyle w:val="Listenabsatz"/>
        <w:ind w:left="426" w:hanging="426"/>
      </w:pPr>
      <w:r>
        <w:t>Nehmen Sie ein Buch</w:t>
      </w:r>
      <w:r w:rsidR="00AA0B52">
        <w:t>,</w:t>
      </w:r>
      <w:r>
        <w:t xml:space="preserve"> ein</w:t>
      </w:r>
      <w:r w:rsidR="00AA0B52">
        <w:t>en</w:t>
      </w:r>
      <w:r>
        <w:t xml:space="preserve"> Zeitungsartikel und ein Zeitschriftartikel nach Wahl und erfassen Sie die Informationen die Sie brauchen in die Tabelle</w:t>
      </w:r>
      <w:r w:rsidR="00EF17B9">
        <w:t>:</w:t>
      </w:r>
    </w:p>
    <w:tbl>
      <w:tblPr>
        <w:tblStyle w:val="Tabellenraster"/>
        <w:tblW w:w="4609" w:type="pct"/>
        <w:tblInd w:w="705" w:type="dxa"/>
        <w:tblLook w:val="04A0" w:firstRow="1" w:lastRow="0" w:firstColumn="1" w:lastColumn="0" w:noHBand="0" w:noVBand="1"/>
      </w:tblPr>
      <w:tblGrid>
        <w:gridCol w:w="3917"/>
        <w:gridCol w:w="4639"/>
      </w:tblGrid>
      <w:tr w:rsidR="00B35215" w:rsidRPr="00B35215" w14:paraId="66918219" w14:textId="77777777" w:rsidTr="00B35215">
        <w:tc>
          <w:tcPr>
            <w:tcW w:w="2289" w:type="pct"/>
          </w:tcPr>
          <w:p w14:paraId="04466476" w14:textId="77777777" w:rsidR="00B35215" w:rsidRPr="00B35215" w:rsidRDefault="00B35215" w:rsidP="00AA0B52">
            <w:pPr>
              <w:pStyle w:val="berschrift2"/>
            </w:pPr>
            <w:r w:rsidRPr="00B35215">
              <w:t>Buch:</w:t>
            </w:r>
          </w:p>
        </w:tc>
        <w:tc>
          <w:tcPr>
            <w:tcW w:w="2711" w:type="pct"/>
          </w:tcPr>
          <w:p w14:paraId="1B88B4EC" w14:textId="77777777" w:rsidR="00B35215" w:rsidRPr="00B35215" w:rsidRDefault="00B35215" w:rsidP="00AA0B52">
            <w:pPr>
              <w:pStyle w:val="berschrift2"/>
            </w:pPr>
          </w:p>
        </w:tc>
      </w:tr>
      <w:tr w:rsidR="00B35215" w:rsidRPr="00B35215" w14:paraId="555E989B" w14:textId="77777777" w:rsidTr="00B35215">
        <w:tc>
          <w:tcPr>
            <w:tcW w:w="2289" w:type="pct"/>
          </w:tcPr>
          <w:p w14:paraId="7738D40B" w14:textId="77777777" w:rsidR="00B35215" w:rsidRPr="00B35215" w:rsidRDefault="00B35215" w:rsidP="00B35215">
            <w:r w:rsidRPr="00B35215">
              <w:t>Name und Vorname des Autors:</w:t>
            </w:r>
          </w:p>
        </w:tc>
        <w:tc>
          <w:tcPr>
            <w:tcW w:w="2711" w:type="pct"/>
          </w:tcPr>
          <w:p w14:paraId="5A2B9777" w14:textId="77777777" w:rsidR="00B35215" w:rsidRPr="00B35215" w:rsidRDefault="00B35215" w:rsidP="00B35215"/>
        </w:tc>
      </w:tr>
      <w:tr w:rsidR="00B35215" w:rsidRPr="00B35215" w14:paraId="018EC54B" w14:textId="77777777" w:rsidTr="00B35215">
        <w:tc>
          <w:tcPr>
            <w:tcW w:w="2289" w:type="pct"/>
          </w:tcPr>
          <w:p w14:paraId="29114D20" w14:textId="77777777" w:rsidR="00B35215" w:rsidRPr="00B35215" w:rsidRDefault="00AA0B52" w:rsidP="00B35215">
            <w:r>
              <w:t>Titel</w:t>
            </w:r>
            <w:r w:rsidR="00B35215" w:rsidRPr="00B35215">
              <w:t xml:space="preserve"> des Buches</w:t>
            </w:r>
            <w:r>
              <w:t>:</w:t>
            </w:r>
          </w:p>
        </w:tc>
        <w:tc>
          <w:tcPr>
            <w:tcW w:w="2711" w:type="pct"/>
          </w:tcPr>
          <w:p w14:paraId="17C87DCC" w14:textId="77777777" w:rsidR="00B35215" w:rsidRPr="00B35215" w:rsidRDefault="00B35215" w:rsidP="00B35215"/>
        </w:tc>
      </w:tr>
      <w:tr w:rsidR="00B35215" w:rsidRPr="00B35215" w14:paraId="2B50CD6F" w14:textId="77777777" w:rsidTr="00B35215">
        <w:tc>
          <w:tcPr>
            <w:tcW w:w="2289" w:type="pct"/>
          </w:tcPr>
          <w:p w14:paraId="5D337AFA" w14:textId="77777777" w:rsidR="00B35215" w:rsidRPr="00B35215" w:rsidRDefault="00B35215" w:rsidP="00B35215">
            <w:r w:rsidRPr="00B35215">
              <w:t xml:space="preserve">Ort: </w:t>
            </w:r>
          </w:p>
        </w:tc>
        <w:tc>
          <w:tcPr>
            <w:tcW w:w="2711" w:type="pct"/>
          </w:tcPr>
          <w:p w14:paraId="1B01B386" w14:textId="77777777" w:rsidR="00B35215" w:rsidRPr="00B35215" w:rsidRDefault="00B35215" w:rsidP="00B35215"/>
        </w:tc>
      </w:tr>
      <w:tr w:rsidR="00B35215" w:rsidRPr="00B35215" w14:paraId="22B552B8" w14:textId="77777777" w:rsidTr="00B35215">
        <w:tc>
          <w:tcPr>
            <w:tcW w:w="2289" w:type="pct"/>
          </w:tcPr>
          <w:p w14:paraId="55E5E62D" w14:textId="77777777" w:rsidR="00B35215" w:rsidRPr="00B35215" w:rsidRDefault="00B35215" w:rsidP="00B35215">
            <w:r w:rsidRPr="00B35215">
              <w:t>Verlag:</w:t>
            </w:r>
            <w:bookmarkStart w:id="0" w:name="_GoBack"/>
            <w:bookmarkEnd w:id="0"/>
          </w:p>
        </w:tc>
        <w:tc>
          <w:tcPr>
            <w:tcW w:w="2711" w:type="pct"/>
          </w:tcPr>
          <w:p w14:paraId="6FBC37CB" w14:textId="77777777" w:rsidR="00B35215" w:rsidRPr="00B35215" w:rsidRDefault="00B35215" w:rsidP="00B35215"/>
        </w:tc>
      </w:tr>
      <w:tr w:rsidR="00B35215" w:rsidRPr="00B35215" w14:paraId="6E38E97D" w14:textId="77777777" w:rsidTr="00B35215">
        <w:tc>
          <w:tcPr>
            <w:tcW w:w="2289" w:type="pct"/>
          </w:tcPr>
          <w:p w14:paraId="21332CF2" w14:textId="77777777" w:rsidR="00B35215" w:rsidRPr="00B35215" w:rsidRDefault="00B35215" w:rsidP="00B35215">
            <w:r w:rsidRPr="00B35215">
              <w:t>Jahr:</w:t>
            </w:r>
          </w:p>
        </w:tc>
        <w:tc>
          <w:tcPr>
            <w:tcW w:w="2711" w:type="pct"/>
          </w:tcPr>
          <w:p w14:paraId="434FFA0F" w14:textId="77777777" w:rsidR="00B35215" w:rsidRPr="00B35215" w:rsidRDefault="00B35215" w:rsidP="00B35215"/>
        </w:tc>
      </w:tr>
      <w:tr w:rsidR="00B35215" w:rsidRPr="00B35215" w14:paraId="0BF7DEED" w14:textId="77777777" w:rsidTr="00B35215">
        <w:tc>
          <w:tcPr>
            <w:tcW w:w="2289" w:type="pct"/>
          </w:tcPr>
          <w:p w14:paraId="18624AA9" w14:textId="77777777" w:rsidR="00B35215" w:rsidRPr="00B35215" w:rsidRDefault="00B35215" w:rsidP="00AA0B52">
            <w:pPr>
              <w:pStyle w:val="berschrift2"/>
            </w:pPr>
            <w:r w:rsidRPr="00B35215">
              <w:t>Zeitungsartikel:</w:t>
            </w:r>
          </w:p>
        </w:tc>
        <w:tc>
          <w:tcPr>
            <w:tcW w:w="2711" w:type="pct"/>
          </w:tcPr>
          <w:p w14:paraId="0DD6FEC1" w14:textId="77777777" w:rsidR="00B35215" w:rsidRPr="00B35215" w:rsidRDefault="00B35215" w:rsidP="00AA0B52">
            <w:pPr>
              <w:pStyle w:val="berschrift2"/>
            </w:pPr>
          </w:p>
        </w:tc>
      </w:tr>
      <w:tr w:rsidR="00B35215" w:rsidRPr="00B35215" w14:paraId="674FCD80" w14:textId="77777777" w:rsidTr="00B35215">
        <w:tc>
          <w:tcPr>
            <w:tcW w:w="2289" w:type="pct"/>
          </w:tcPr>
          <w:p w14:paraId="3F2FCF0A" w14:textId="77777777" w:rsidR="00B35215" w:rsidRPr="00B35215" w:rsidRDefault="00AA0B52" w:rsidP="00B35215">
            <w:r w:rsidRPr="00B35215">
              <w:t>Name und Vorname des Autors:</w:t>
            </w:r>
          </w:p>
        </w:tc>
        <w:tc>
          <w:tcPr>
            <w:tcW w:w="2711" w:type="pct"/>
          </w:tcPr>
          <w:p w14:paraId="28267B2A" w14:textId="77777777" w:rsidR="00B35215" w:rsidRPr="00B35215" w:rsidRDefault="00B35215" w:rsidP="00B35215"/>
        </w:tc>
      </w:tr>
      <w:tr w:rsidR="00B35215" w:rsidRPr="00B35215" w14:paraId="12CF5653" w14:textId="77777777" w:rsidTr="00B35215">
        <w:tc>
          <w:tcPr>
            <w:tcW w:w="2289" w:type="pct"/>
          </w:tcPr>
          <w:p w14:paraId="7B8BA022" w14:textId="77777777" w:rsidR="00B35215" w:rsidRPr="00B35215" w:rsidRDefault="00AA0B52" w:rsidP="00AA0B52">
            <w:r>
              <w:t xml:space="preserve">Titel </w:t>
            </w:r>
            <w:r w:rsidR="00B35215" w:rsidRPr="00B35215">
              <w:t>des Artikels</w:t>
            </w:r>
            <w:r>
              <w:t>:</w:t>
            </w:r>
          </w:p>
        </w:tc>
        <w:tc>
          <w:tcPr>
            <w:tcW w:w="2711" w:type="pct"/>
          </w:tcPr>
          <w:p w14:paraId="368B2320" w14:textId="77777777" w:rsidR="00B35215" w:rsidRPr="00B35215" w:rsidRDefault="00B35215" w:rsidP="00B35215"/>
        </w:tc>
      </w:tr>
      <w:tr w:rsidR="00B35215" w:rsidRPr="00B35215" w14:paraId="701A514B" w14:textId="77777777" w:rsidTr="00B35215">
        <w:tc>
          <w:tcPr>
            <w:tcW w:w="2289" w:type="pct"/>
          </w:tcPr>
          <w:p w14:paraId="372F5D82" w14:textId="77777777" w:rsidR="00B35215" w:rsidRPr="00B35215" w:rsidRDefault="00AA0B52" w:rsidP="00B35215">
            <w:r>
              <w:t>Name der Zeitung</w:t>
            </w:r>
            <w:r w:rsidR="00B35215" w:rsidRPr="00B35215">
              <w:t xml:space="preserve">: </w:t>
            </w:r>
          </w:p>
        </w:tc>
        <w:tc>
          <w:tcPr>
            <w:tcW w:w="2711" w:type="pct"/>
          </w:tcPr>
          <w:p w14:paraId="2F231646" w14:textId="77777777" w:rsidR="00B35215" w:rsidRPr="00B35215" w:rsidRDefault="00B35215" w:rsidP="00B35215"/>
        </w:tc>
      </w:tr>
      <w:tr w:rsidR="00B35215" w:rsidRPr="00B35215" w14:paraId="6E641312" w14:textId="77777777" w:rsidTr="00B35215">
        <w:tc>
          <w:tcPr>
            <w:tcW w:w="2289" w:type="pct"/>
          </w:tcPr>
          <w:p w14:paraId="3CADB098" w14:textId="77777777" w:rsidR="00B35215" w:rsidRPr="00B35215" w:rsidRDefault="00B35215" w:rsidP="00B35215">
            <w:r w:rsidRPr="00B35215">
              <w:t>Erscheinungsdatum</w:t>
            </w:r>
            <w:r w:rsidR="00AA0B52">
              <w:t>:</w:t>
            </w:r>
          </w:p>
        </w:tc>
        <w:tc>
          <w:tcPr>
            <w:tcW w:w="2711" w:type="pct"/>
          </w:tcPr>
          <w:p w14:paraId="6E5C84EB" w14:textId="77777777" w:rsidR="00B35215" w:rsidRPr="00B35215" w:rsidRDefault="00B35215" w:rsidP="00B35215"/>
        </w:tc>
      </w:tr>
      <w:tr w:rsidR="00B35215" w:rsidRPr="00B35215" w14:paraId="57DE5B09" w14:textId="77777777" w:rsidTr="00B35215">
        <w:tc>
          <w:tcPr>
            <w:tcW w:w="2289" w:type="pct"/>
          </w:tcPr>
          <w:p w14:paraId="103C825E" w14:textId="77777777" w:rsidR="00B35215" w:rsidRPr="00B35215" w:rsidRDefault="00B35215" w:rsidP="00B35215">
            <w:r w:rsidRPr="00B35215">
              <w:t>Seite</w:t>
            </w:r>
            <w:r w:rsidR="00AA0B52">
              <w:t>:</w:t>
            </w:r>
          </w:p>
        </w:tc>
        <w:tc>
          <w:tcPr>
            <w:tcW w:w="2711" w:type="pct"/>
          </w:tcPr>
          <w:p w14:paraId="7C62081E" w14:textId="77777777" w:rsidR="00B35215" w:rsidRPr="00B35215" w:rsidRDefault="00B35215" w:rsidP="00B35215"/>
        </w:tc>
      </w:tr>
      <w:tr w:rsidR="00B35215" w:rsidRPr="00B35215" w14:paraId="4A0DF23E" w14:textId="77777777" w:rsidTr="00B35215">
        <w:tc>
          <w:tcPr>
            <w:tcW w:w="2289" w:type="pct"/>
          </w:tcPr>
          <w:p w14:paraId="08575718" w14:textId="77777777" w:rsidR="00B35215" w:rsidRPr="00B35215" w:rsidRDefault="00B35215" w:rsidP="00AA0B52">
            <w:pPr>
              <w:pStyle w:val="berschrift2"/>
            </w:pPr>
            <w:r w:rsidRPr="00B35215">
              <w:t>Zeitschriftartikel</w:t>
            </w:r>
          </w:p>
        </w:tc>
        <w:tc>
          <w:tcPr>
            <w:tcW w:w="2711" w:type="pct"/>
          </w:tcPr>
          <w:p w14:paraId="19B4D9A3" w14:textId="77777777" w:rsidR="00B35215" w:rsidRPr="00B35215" w:rsidRDefault="00B35215" w:rsidP="00AA0B52">
            <w:pPr>
              <w:pStyle w:val="berschrift2"/>
            </w:pPr>
          </w:p>
        </w:tc>
      </w:tr>
      <w:tr w:rsidR="00B35215" w:rsidRPr="00B35215" w14:paraId="6591E6BA" w14:textId="77777777" w:rsidTr="00B35215">
        <w:tc>
          <w:tcPr>
            <w:tcW w:w="2289" w:type="pct"/>
          </w:tcPr>
          <w:p w14:paraId="14131EED" w14:textId="77777777" w:rsidR="00B35215" w:rsidRPr="00B35215" w:rsidRDefault="00AA0B52" w:rsidP="00B35215">
            <w:r w:rsidRPr="00B35215">
              <w:t>Name und Vorname des Autors:</w:t>
            </w:r>
          </w:p>
        </w:tc>
        <w:tc>
          <w:tcPr>
            <w:tcW w:w="2711" w:type="pct"/>
          </w:tcPr>
          <w:p w14:paraId="3C961AE0" w14:textId="77777777" w:rsidR="00B35215" w:rsidRPr="00B35215" w:rsidRDefault="00B35215" w:rsidP="00B35215"/>
        </w:tc>
      </w:tr>
      <w:tr w:rsidR="00B35215" w:rsidRPr="00B35215" w14:paraId="520A4F6D" w14:textId="77777777" w:rsidTr="00B35215">
        <w:tc>
          <w:tcPr>
            <w:tcW w:w="2289" w:type="pct"/>
          </w:tcPr>
          <w:p w14:paraId="294D683B" w14:textId="77777777" w:rsidR="00B35215" w:rsidRPr="00B35215" w:rsidRDefault="00AA0B52" w:rsidP="00B35215">
            <w:r>
              <w:t>Titel</w:t>
            </w:r>
            <w:r w:rsidR="00B35215" w:rsidRPr="00B35215">
              <w:t xml:space="preserve"> des Artikels</w:t>
            </w:r>
            <w:r>
              <w:t>:</w:t>
            </w:r>
          </w:p>
        </w:tc>
        <w:tc>
          <w:tcPr>
            <w:tcW w:w="2711" w:type="pct"/>
          </w:tcPr>
          <w:p w14:paraId="19A4602D" w14:textId="77777777" w:rsidR="00B35215" w:rsidRPr="00B35215" w:rsidRDefault="00B35215" w:rsidP="00B35215"/>
        </w:tc>
      </w:tr>
      <w:tr w:rsidR="00B35215" w:rsidRPr="00B35215" w14:paraId="6BACA64E" w14:textId="77777777" w:rsidTr="00B35215">
        <w:tc>
          <w:tcPr>
            <w:tcW w:w="2289" w:type="pct"/>
          </w:tcPr>
          <w:p w14:paraId="7095E176" w14:textId="77777777" w:rsidR="00B35215" w:rsidRPr="00B35215" w:rsidRDefault="00AA0B52" w:rsidP="00B35215">
            <w:r>
              <w:t>Name der Zeitschrift</w:t>
            </w:r>
            <w:r w:rsidR="00B35215" w:rsidRPr="00B35215">
              <w:t>:</w:t>
            </w:r>
          </w:p>
        </w:tc>
        <w:tc>
          <w:tcPr>
            <w:tcW w:w="2711" w:type="pct"/>
          </w:tcPr>
          <w:p w14:paraId="40F7560A" w14:textId="77777777" w:rsidR="00B35215" w:rsidRPr="00B35215" w:rsidRDefault="00B35215" w:rsidP="00B35215"/>
        </w:tc>
      </w:tr>
      <w:tr w:rsidR="00B35215" w:rsidRPr="00B35215" w14:paraId="58A3C11C" w14:textId="77777777" w:rsidTr="00B35215">
        <w:tc>
          <w:tcPr>
            <w:tcW w:w="2289" w:type="pct"/>
          </w:tcPr>
          <w:p w14:paraId="5974F505" w14:textId="77777777" w:rsidR="00B35215" w:rsidRPr="00B35215" w:rsidRDefault="00AA0B52" w:rsidP="00B35215">
            <w:r>
              <w:t>Ausgabe</w:t>
            </w:r>
            <w:r w:rsidR="00911AE4">
              <w:t>, Jahrgang</w:t>
            </w:r>
          </w:p>
        </w:tc>
        <w:tc>
          <w:tcPr>
            <w:tcW w:w="2711" w:type="pct"/>
          </w:tcPr>
          <w:p w14:paraId="76E8B63A" w14:textId="77777777" w:rsidR="00B35215" w:rsidRPr="00B35215" w:rsidRDefault="00B35215" w:rsidP="00B35215"/>
        </w:tc>
      </w:tr>
      <w:tr w:rsidR="00B35215" w:rsidRPr="00B35215" w14:paraId="1736956E" w14:textId="77777777" w:rsidTr="00B35215">
        <w:tc>
          <w:tcPr>
            <w:tcW w:w="2289" w:type="pct"/>
          </w:tcPr>
          <w:p w14:paraId="1D343AB2" w14:textId="77777777" w:rsidR="00B35215" w:rsidRPr="00B35215" w:rsidRDefault="00AA0B52" w:rsidP="00B35215">
            <w:r>
              <w:t>Seitenangabe</w:t>
            </w:r>
            <w:r w:rsidR="00B35215" w:rsidRPr="00B35215">
              <w:t xml:space="preserve"> des Artikels</w:t>
            </w:r>
            <w:r>
              <w:t>:</w:t>
            </w:r>
          </w:p>
        </w:tc>
        <w:tc>
          <w:tcPr>
            <w:tcW w:w="2711" w:type="pct"/>
          </w:tcPr>
          <w:p w14:paraId="77BC8B3D" w14:textId="77777777" w:rsidR="00B35215" w:rsidRPr="00B35215" w:rsidRDefault="00B35215" w:rsidP="00B35215"/>
        </w:tc>
      </w:tr>
    </w:tbl>
    <w:p w14:paraId="240F5097" w14:textId="77777777" w:rsidR="00BB3386" w:rsidRPr="00BB3386" w:rsidRDefault="00BB3386" w:rsidP="00172D3F">
      <w:pPr>
        <w:rPr>
          <w:lang w:val="de-DE"/>
        </w:rPr>
      </w:pPr>
    </w:p>
    <w:p w14:paraId="7A936A19" w14:textId="77777777" w:rsidR="00172D3F" w:rsidRDefault="00B35215" w:rsidP="00DC5064">
      <w:pPr>
        <w:pStyle w:val="Listenabsatz"/>
        <w:ind w:left="426" w:hanging="426"/>
      </w:pPr>
      <w:r>
        <w:t>Erfassen Sie die Bücher als Quellen. (Verweise – Quellen)</w:t>
      </w:r>
    </w:p>
    <w:p w14:paraId="045A3899" w14:textId="77777777" w:rsidR="00B35215" w:rsidRDefault="00B35215" w:rsidP="00DC5064">
      <w:pPr>
        <w:pStyle w:val="Listenabsatz"/>
        <w:ind w:left="426" w:hanging="426"/>
      </w:pPr>
      <w:r>
        <w:t xml:space="preserve">Für jede Quelle schreiben </w:t>
      </w:r>
      <w:r w:rsidR="00911AE4">
        <w:t>Sie ein direktes Zitat und ein i</w:t>
      </w:r>
      <w:r>
        <w:t>ndirektes Zitat und beschriften Sie es jeweils in der Fusszeile.</w:t>
      </w:r>
    </w:p>
    <w:p w14:paraId="1439EE45" w14:textId="77777777" w:rsidR="00DC5064" w:rsidRDefault="00DC5064" w:rsidP="00B35215">
      <w:pPr>
        <w:pStyle w:val="berschrift2"/>
      </w:pPr>
    </w:p>
    <w:p w14:paraId="0D7698BF" w14:textId="77777777" w:rsidR="00B35215" w:rsidRDefault="00B35215" w:rsidP="00B35215">
      <w:pPr>
        <w:pStyle w:val="berschrift2"/>
      </w:pPr>
      <w:r>
        <w:t>Buch:</w:t>
      </w:r>
    </w:p>
    <w:p w14:paraId="19CE9C66" w14:textId="77777777" w:rsidR="00B35215" w:rsidRDefault="00B35215" w:rsidP="00B35215">
      <w:r>
        <w:t>Direktes Zitat</w:t>
      </w:r>
    </w:p>
    <w:p w14:paraId="2652B3B2" w14:textId="77777777" w:rsidR="00B35215" w:rsidRDefault="00B35215" w:rsidP="00B35215"/>
    <w:p w14:paraId="4DC487CF" w14:textId="77777777" w:rsidR="00B35215" w:rsidRPr="00B35215" w:rsidRDefault="00B35215" w:rsidP="00B35215">
      <w:r>
        <w:t>Indirektes Zitat</w:t>
      </w:r>
    </w:p>
    <w:p w14:paraId="079AE95E" w14:textId="77777777" w:rsidR="00B35215" w:rsidRDefault="00B35215"/>
    <w:p w14:paraId="5CF77478" w14:textId="77777777" w:rsidR="00B35215" w:rsidRDefault="00B35215" w:rsidP="00B35215">
      <w:pPr>
        <w:pStyle w:val="berschrift2"/>
      </w:pPr>
      <w:r>
        <w:t>Zeitung:</w:t>
      </w:r>
    </w:p>
    <w:p w14:paraId="1C3BF7B6" w14:textId="77777777" w:rsidR="00B35215" w:rsidRDefault="00B35215" w:rsidP="00B35215">
      <w:r>
        <w:t>Direktes Zitat</w:t>
      </w:r>
    </w:p>
    <w:p w14:paraId="439ACBF8" w14:textId="77777777" w:rsidR="00B35215" w:rsidRDefault="00B35215" w:rsidP="00B35215"/>
    <w:p w14:paraId="248FD48B" w14:textId="77777777" w:rsidR="00B35215" w:rsidRPr="00B35215" w:rsidRDefault="00B35215" w:rsidP="00B35215">
      <w:r>
        <w:t>Indirektes Zitat</w:t>
      </w:r>
    </w:p>
    <w:p w14:paraId="3CD99E1B" w14:textId="77777777" w:rsidR="00B35215" w:rsidRDefault="00B35215"/>
    <w:p w14:paraId="039341D6" w14:textId="77777777" w:rsidR="00B35215" w:rsidRDefault="00B35215" w:rsidP="00B35215">
      <w:pPr>
        <w:pStyle w:val="berschrift2"/>
      </w:pPr>
      <w:r>
        <w:t>Zeitschrift:</w:t>
      </w:r>
    </w:p>
    <w:p w14:paraId="435161EB" w14:textId="77777777" w:rsidR="00B35215" w:rsidRDefault="00B35215" w:rsidP="00B35215">
      <w:r>
        <w:t>Direktes Zitat</w:t>
      </w:r>
    </w:p>
    <w:p w14:paraId="24265089" w14:textId="77777777" w:rsidR="00B35215" w:rsidRDefault="00B35215" w:rsidP="00B35215"/>
    <w:p w14:paraId="6CEC5B47" w14:textId="77777777" w:rsidR="00B35215" w:rsidRPr="00B35215" w:rsidRDefault="00B35215" w:rsidP="00B35215">
      <w:r>
        <w:t>Indirektes Zitat</w:t>
      </w:r>
    </w:p>
    <w:p w14:paraId="4276A5E2" w14:textId="77777777" w:rsidR="00B35215" w:rsidRDefault="00B35215"/>
    <w:p w14:paraId="5CC6A8F0" w14:textId="77777777" w:rsidR="00B35215" w:rsidRDefault="00EF17B9" w:rsidP="00DC5064">
      <w:pPr>
        <w:pStyle w:val="Listenabsatz"/>
        <w:ind w:left="426" w:hanging="426"/>
      </w:pPr>
      <w:r>
        <w:t>Erstellen</w:t>
      </w:r>
      <w:r w:rsidR="00B35215">
        <w:t xml:space="preserve"> Sie ein Literaturverzeichnis.</w:t>
      </w:r>
    </w:p>
    <w:p w14:paraId="4C4BF739" w14:textId="77777777" w:rsidR="00EF17B9" w:rsidRDefault="00EF17B9" w:rsidP="00EF17B9">
      <w:pPr>
        <w:pStyle w:val="berschrift2"/>
      </w:pPr>
      <w:r>
        <w:t>Literaturverzeichnis</w:t>
      </w:r>
    </w:p>
    <w:p w14:paraId="19581F19" w14:textId="77777777" w:rsidR="00EF17B9" w:rsidRPr="00EF17B9" w:rsidRDefault="00EF17B9" w:rsidP="00EF17B9"/>
    <w:p w14:paraId="64ADD04E" w14:textId="77777777" w:rsidR="00B35215" w:rsidRDefault="00B35215"/>
    <w:sectPr w:rsidR="00B35215" w:rsidSect="003A2EA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ilGi">
    <w:panose1 w:val="02000500000000000000"/>
    <w:charset w:val="81"/>
    <w:family w:val="auto"/>
    <w:pitch w:val="variable"/>
    <w:sig w:usb0="00000003" w:usb1="09060000" w:usb2="00000010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9.9pt;height:149.9pt" o:bullet="t">
        <v:imagedata r:id="rId1" o:title="Pomodorino"/>
      </v:shape>
    </w:pict>
  </w:numPicBullet>
  <w:abstractNum w:abstractNumId="0">
    <w:nsid w:val="25EC1056"/>
    <w:multiLevelType w:val="hybridMultilevel"/>
    <w:tmpl w:val="ECC6118A"/>
    <w:lvl w:ilvl="0" w:tplc="3634E72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E5DBD"/>
    <w:multiLevelType w:val="multilevel"/>
    <w:tmpl w:val="121CFDDE"/>
    <w:styleLink w:val="NummerierungCri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6594D"/>
    <w:multiLevelType w:val="multilevel"/>
    <w:tmpl w:val="F8266232"/>
    <w:styleLink w:val="ListemitEbenen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596234D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E2D3CB1"/>
    <w:multiLevelType w:val="hybridMultilevel"/>
    <w:tmpl w:val="FEEAED50"/>
    <w:lvl w:ilvl="0" w:tplc="BE36C0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3182"/>
    <w:multiLevelType w:val="hybridMultilevel"/>
    <w:tmpl w:val="93FA79AA"/>
    <w:lvl w:ilvl="0" w:tplc="F19204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D4569"/>
    <w:multiLevelType w:val="multilevel"/>
    <w:tmpl w:val="F8266232"/>
    <w:styleLink w:val="B-List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A085A30"/>
    <w:multiLevelType w:val="hybridMultilevel"/>
    <w:tmpl w:val="8B62CB8E"/>
    <w:lvl w:ilvl="0" w:tplc="CA862E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7"/>
  </w:num>
  <w:num w:numId="6">
    <w:abstractNumId w:val="4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24"/>
    <w:rsid w:val="00013B16"/>
    <w:rsid w:val="0005185F"/>
    <w:rsid w:val="00073324"/>
    <w:rsid w:val="0007654B"/>
    <w:rsid w:val="001535C9"/>
    <w:rsid w:val="00172D3F"/>
    <w:rsid w:val="00306229"/>
    <w:rsid w:val="003929F4"/>
    <w:rsid w:val="003A2EA4"/>
    <w:rsid w:val="003D7BDE"/>
    <w:rsid w:val="00401DD0"/>
    <w:rsid w:val="00442E9C"/>
    <w:rsid w:val="00486F87"/>
    <w:rsid w:val="004E0CD1"/>
    <w:rsid w:val="00543710"/>
    <w:rsid w:val="00554DD7"/>
    <w:rsid w:val="005D1450"/>
    <w:rsid w:val="005F128F"/>
    <w:rsid w:val="0062311F"/>
    <w:rsid w:val="006524DC"/>
    <w:rsid w:val="006B52E5"/>
    <w:rsid w:val="007755DE"/>
    <w:rsid w:val="00775D79"/>
    <w:rsid w:val="00780969"/>
    <w:rsid w:val="007D3F70"/>
    <w:rsid w:val="00810088"/>
    <w:rsid w:val="00911AE4"/>
    <w:rsid w:val="00931902"/>
    <w:rsid w:val="009F16C2"/>
    <w:rsid w:val="009F2867"/>
    <w:rsid w:val="00AA0B52"/>
    <w:rsid w:val="00B35215"/>
    <w:rsid w:val="00BB3386"/>
    <w:rsid w:val="00BB4CCD"/>
    <w:rsid w:val="00BD1C08"/>
    <w:rsid w:val="00D24110"/>
    <w:rsid w:val="00DB7F75"/>
    <w:rsid w:val="00DC2BBF"/>
    <w:rsid w:val="00DC5064"/>
    <w:rsid w:val="00ED470D"/>
    <w:rsid w:val="00EF17B9"/>
    <w:rsid w:val="00EF4724"/>
    <w:rsid w:val="00EF4863"/>
    <w:rsid w:val="00F26964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25581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B3386"/>
    <w:rPr>
      <w:rFonts w:ascii="Arial" w:hAnsi="Arial" w:cs="Times New Roman"/>
      <w:sz w:val="22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6964"/>
    <w:pPr>
      <w:spacing w:before="240"/>
      <w:outlineLvl w:val="0"/>
    </w:pPr>
    <w:rPr>
      <w:rFonts w:ascii="PilGi" w:eastAsia="PilGi"/>
      <w:b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29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DC5064"/>
    <w:pPr>
      <w:numPr>
        <w:numId w:val="10"/>
      </w:numPr>
      <w:adjustRightInd w:val="0"/>
      <w:contextualSpacing/>
    </w:pPr>
  </w:style>
  <w:style w:type="numbering" w:customStyle="1" w:styleId="B-Liste">
    <w:name w:val="B-Liste"/>
    <w:uiPriority w:val="99"/>
    <w:rsid w:val="007D3F70"/>
    <w:pPr>
      <w:numPr>
        <w:numId w:val="1"/>
      </w:numPr>
    </w:pPr>
  </w:style>
  <w:style w:type="numbering" w:customStyle="1" w:styleId="Formatvorlage1">
    <w:name w:val="Formatvorlage1"/>
    <w:uiPriority w:val="99"/>
    <w:rsid w:val="005D1450"/>
    <w:pPr>
      <w:numPr>
        <w:numId w:val="2"/>
      </w:numPr>
    </w:pPr>
  </w:style>
  <w:style w:type="numbering" w:customStyle="1" w:styleId="ListemitEbenen">
    <w:name w:val="ListemitEbenen"/>
    <w:uiPriority w:val="99"/>
    <w:rsid w:val="005D1450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05185F"/>
    <w:pPr>
      <w:pBdr>
        <w:bottom w:val="single" w:sz="4" w:space="0" w:color="auto"/>
      </w:pBdr>
      <w:tabs>
        <w:tab w:val="left" w:pos="2268"/>
        <w:tab w:val="right" w:pos="10460"/>
      </w:tabs>
    </w:pPr>
    <w:rPr>
      <w:rFonts w:ascii="American Typewriter" w:hAnsi="American Typewriter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5185F"/>
    <w:rPr>
      <w:rFonts w:ascii="American Typewriter" w:hAnsi="American Typewriter"/>
      <w:sz w:val="20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05185F"/>
    <w:pPr>
      <w:pBdr>
        <w:top w:val="single" w:sz="4" w:space="1" w:color="auto"/>
      </w:pBdr>
      <w:tabs>
        <w:tab w:val="center" w:pos="4536"/>
        <w:tab w:val="right" w:pos="10348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05185F"/>
    <w:rPr>
      <w:rFonts w:ascii="Arial" w:hAnsi="Arial"/>
      <w:noProof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6964"/>
    <w:rPr>
      <w:rFonts w:ascii="PilGi" w:eastAsia="PilGi" w:hAnsi="Arial"/>
      <w:b/>
      <w:sz w:val="36"/>
      <w:szCs w:val="32"/>
    </w:rPr>
  </w:style>
  <w:style w:type="numbering" w:customStyle="1" w:styleId="NummerierungCri">
    <w:name w:val="NummerierungCri"/>
    <w:uiPriority w:val="99"/>
    <w:rsid w:val="00FB3B3F"/>
    <w:pPr>
      <w:numPr>
        <w:numId w:val="9"/>
      </w:numPr>
    </w:pPr>
  </w:style>
  <w:style w:type="character" w:styleId="Link">
    <w:name w:val="Hyperlink"/>
    <w:basedOn w:val="Absatz-Standardschriftart"/>
    <w:uiPriority w:val="99"/>
    <w:unhideWhenUsed/>
    <w:rsid w:val="00810088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10088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10088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29F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CH" w:eastAsia="de-DE"/>
    </w:rPr>
  </w:style>
  <w:style w:type="table" w:styleId="Tabellenraster">
    <w:name w:val="Table Grid"/>
    <w:basedOn w:val="NormaleTabelle"/>
    <w:uiPriority w:val="39"/>
    <w:rsid w:val="00B35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BE88B4-8553-0F44-8A55-5BDE2A83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Macintosh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Aufgabe Zitate und Literaturverzeichnis:</vt:lpstr>
      <vt:lpstr>    Buch:</vt:lpstr>
      <vt:lpstr>    Zeitung:</vt:lpstr>
      <vt:lpstr>    Zeitschrift: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Nezel</dc:creator>
  <cp:keywords/>
  <dc:description/>
  <cp:lastModifiedBy>Cristina Nezel</cp:lastModifiedBy>
  <cp:revision>3</cp:revision>
  <cp:lastPrinted>2016-12-08T07:20:00Z</cp:lastPrinted>
  <dcterms:created xsi:type="dcterms:W3CDTF">2016-12-08T09:31:00Z</dcterms:created>
  <dcterms:modified xsi:type="dcterms:W3CDTF">2016-12-15T07:26:00Z</dcterms:modified>
</cp:coreProperties>
</file>