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27CA" w14:textId="1971C654" w:rsidR="00293BAB" w:rsidRDefault="007853DA" w:rsidP="00135E16">
      <w:pPr>
        <w:pStyle w:val="berschrift1"/>
      </w:pPr>
      <w:r>
        <w:t>Ausrichtung</w:t>
      </w:r>
    </w:p>
    <w:p w14:paraId="46B3AA92" w14:textId="3395EB54" w:rsidR="00293BAB" w:rsidRDefault="00293BAB" w:rsidP="00872A9D">
      <w:pPr>
        <w:pStyle w:val="berschrift2"/>
      </w:pPr>
      <w:r w:rsidRPr="00872A9D">
        <w:t>Linksgerichtet</w:t>
      </w:r>
    </w:p>
    <w:p w14:paraId="7283811A" w14:textId="0BDDF787" w:rsidR="007853DA" w:rsidRPr="00741E3A" w:rsidRDefault="007853DA" w:rsidP="00741E3A">
      <w:r w:rsidRPr="00741E3A">
        <w:t>Webbrowser oder allgemein auch Browser (</w:t>
      </w:r>
      <w:hyperlink r:id="rId7" w:tooltip="Englische Sprache" w:history="1">
        <w:r w:rsidRPr="00741E3A">
          <w:t>engl.</w:t>
        </w:r>
      </w:hyperlink>
      <w:r w:rsidRPr="00741E3A">
        <w:t xml:space="preserve"> [ˈbɹaʊ̯zə(ɹ)], to browse, ‚stöbern, schmökern, umsehen‘, auch ‚abgrasen‘) sind spezielle Computerprogramme zur Darstellung von </w:t>
      </w:r>
      <w:hyperlink r:id="rId8" w:tooltip="Webseite" w:history="1">
        <w:r w:rsidRPr="00741E3A">
          <w:t>Webseiten</w:t>
        </w:r>
      </w:hyperlink>
      <w:r w:rsidRPr="00741E3A">
        <w:t xml:space="preserve"> im </w:t>
      </w:r>
      <w:hyperlink r:id="rId9" w:tooltip="World Wide Web" w:history="1">
        <w:r w:rsidRPr="00741E3A">
          <w:t>World Wide Web</w:t>
        </w:r>
      </w:hyperlink>
      <w:r w:rsidRPr="00741E3A">
        <w:t xml:space="preserve"> oder allgemein von Dokumenten und Daten. ¶</w:t>
      </w:r>
    </w:p>
    <w:p w14:paraId="319322BE" w14:textId="403C39AE" w:rsidR="007853DA" w:rsidRPr="00741E3A" w:rsidRDefault="007853DA" w:rsidP="00741E3A">
      <w:r w:rsidRPr="00741E3A">
        <w:t xml:space="preserve">Chrome ist ein Webbrowser des US-amerikanischen Unternehmens </w:t>
      </w:r>
      <w:hyperlink r:id="rId10" w:tooltip="Google Inc." w:history="1">
        <w:r w:rsidRPr="00741E3A">
          <w:t>Google</w:t>
        </w:r>
      </w:hyperlink>
      <w:r w:rsidRPr="00741E3A">
        <w:t xml:space="preserve">. Er ist der derzeit am weitesten verbreitete Browser. </w:t>
      </w:r>
    </w:p>
    <w:p w14:paraId="416B83C9" w14:textId="3CD24751" w:rsidR="00293BAB" w:rsidRDefault="007853DA" w:rsidP="00135E16">
      <w:r w:rsidRPr="00741E3A">
        <w:t>Der Internet Explorer (offiziell Windows Internet Explorer,</w:t>
      </w:r>
      <w:hyperlink r:id="rId11" w:anchor="cite_note-4" w:history="1">
        <w:r w:rsidRPr="00741E3A">
          <w:t>[4]</w:t>
        </w:r>
      </w:hyperlink>
      <w:r w:rsidRPr="00741E3A">
        <w:t xml:space="preserve"> früher Microsoft Internet Explorer;</w:t>
      </w:r>
      <w:hyperlink r:id="rId12" w:anchor="cite_note-5" w:history="1">
        <w:r w:rsidRPr="00741E3A">
          <w:t>[5]</w:t>
        </w:r>
      </w:hyperlink>
      <w:r w:rsidRPr="00741E3A">
        <w:t xml:space="preserve"> Abkürzung: IE oder MSIE) ist ein </w:t>
      </w:r>
      <w:hyperlink r:id="rId13" w:tooltip="Webbrowser" w:history="1">
        <w:r w:rsidRPr="00741E3A">
          <w:t>Webbrowser</w:t>
        </w:r>
      </w:hyperlink>
      <w:r w:rsidRPr="00741E3A">
        <w:t xml:space="preserve"> des Softwareherstellers </w:t>
      </w:r>
      <w:hyperlink r:id="rId14" w:tooltip="Microsoft" w:history="1">
        <w:r w:rsidRPr="00741E3A">
          <w:t>Microsoft</w:t>
        </w:r>
      </w:hyperlink>
      <w:r w:rsidRPr="00741E3A">
        <w:t xml:space="preserve"> für dessen </w:t>
      </w:r>
      <w:hyperlink r:id="rId15" w:tooltip="Betriebssystem" w:history="1">
        <w:r w:rsidRPr="00741E3A">
          <w:t>Betriebssystem</w:t>
        </w:r>
      </w:hyperlink>
      <w:r w:rsidRPr="00741E3A">
        <w:t xml:space="preserve"> Windows. </w:t>
      </w:r>
    </w:p>
    <w:p w14:paraId="0A7B952D" w14:textId="3A50F3A2" w:rsidR="00293BAB" w:rsidRPr="00293BAB" w:rsidRDefault="00293BAB" w:rsidP="00872A9D">
      <w:pPr>
        <w:pStyle w:val="berschrift2"/>
      </w:pPr>
      <w:r>
        <w:t>Zentriert</w:t>
      </w:r>
    </w:p>
    <w:p w14:paraId="4D48F6C4" w14:textId="3AACD10E" w:rsidR="00293BAB" w:rsidRPr="00135E16" w:rsidRDefault="00293BAB" w:rsidP="00135E16">
      <w:r w:rsidRPr="00135E16">
        <w:t xml:space="preserve">Safari ist ein </w:t>
      </w:r>
      <w:hyperlink r:id="rId16" w:tooltip="Webbrowser" w:history="1">
        <w:r w:rsidRPr="00135E16">
          <w:t>Webbrowser</w:t>
        </w:r>
      </w:hyperlink>
      <w:r w:rsidRPr="00135E16">
        <w:t xml:space="preserve"> des Unternehmens </w:t>
      </w:r>
      <w:hyperlink r:id="rId17" w:tooltip="Apple" w:history="1">
        <w:r w:rsidRPr="00135E16">
          <w:t>Apple</w:t>
        </w:r>
      </w:hyperlink>
      <w:r w:rsidRPr="00135E16">
        <w:t xml:space="preserve">. Er gehört zum Lieferumfang von macOS ab der Version Mac OS X Panther sowie von </w:t>
      </w:r>
      <w:hyperlink r:id="rId18" w:tooltip="IOS (Betriebssystem)" w:history="1">
        <w:r w:rsidRPr="00135E16">
          <w:t>iOS</w:t>
        </w:r>
      </w:hyperlink>
      <w:r w:rsidRPr="00135E16">
        <w:t xml:space="preserve"> und ersetzte den vorher mitgelieferten </w:t>
      </w:r>
      <w:hyperlink r:id="rId19" w:tooltip="Microsoft" w:history="1">
        <w:r w:rsidRPr="00135E16">
          <w:t>Microsoft</w:t>
        </w:r>
      </w:hyperlink>
      <w:r w:rsidRPr="00135E16">
        <w:t xml:space="preserve"> Internet Explorer für Mac als Standard-Browser. </w:t>
      </w:r>
    </w:p>
    <w:p w14:paraId="09F82515" w14:textId="0121841D" w:rsidR="000F77B3" w:rsidRPr="00872A9D" w:rsidRDefault="00293BAB" w:rsidP="00872A9D">
      <w:r w:rsidRPr="00135E16">
        <w:t xml:space="preserve">Microsoft Edge ist ein </w:t>
      </w:r>
      <w:hyperlink r:id="rId20" w:tooltip="Webbrowser" w:history="1">
        <w:r w:rsidRPr="00135E16">
          <w:t>Webbrowser</w:t>
        </w:r>
      </w:hyperlink>
      <w:r w:rsidRPr="00135E16">
        <w:t xml:space="preserve"> des Softwareherstellers </w:t>
      </w:r>
      <w:hyperlink r:id="rId21" w:tooltip="Microsoft" w:history="1">
        <w:r w:rsidRPr="00135E16">
          <w:t>Microsoft</w:t>
        </w:r>
      </w:hyperlink>
      <w:r w:rsidRPr="00135E16">
        <w:t xml:space="preserve">. Er wurde am 29. Juli 2015 mit </w:t>
      </w:r>
      <w:hyperlink r:id="rId22" w:tooltip="Microsoft Windows 10" w:history="1">
        <w:r w:rsidRPr="00135E16">
          <w:t>Windows 10</w:t>
        </w:r>
      </w:hyperlink>
      <w:r w:rsidRPr="00135E16">
        <w:t xml:space="preserve"> veröffentlicht und hat dort den Internet Explorer als Standardbrowser auf </w:t>
      </w:r>
      <w:hyperlink r:id="rId23" w:tooltip="Personal Computer" w:history="1">
        <w:r w:rsidRPr="00135E16">
          <w:t>PCs</w:t>
        </w:r>
      </w:hyperlink>
      <w:r w:rsidRPr="00135E16">
        <w:t xml:space="preserve">, </w:t>
      </w:r>
      <w:hyperlink r:id="rId24" w:tooltip="Smartphone" w:history="1">
        <w:r w:rsidRPr="00135E16">
          <w:t>Smartphones</w:t>
        </w:r>
      </w:hyperlink>
      <w:r w:rsidRPr="00135E16">
        <w:t xml:space="preserve"> und Tabletcomputern ersetzt. </w:t>
      </w:r>
    </w:p>
    <w:p w14:paraId="1965AA65" w14:textId="05C9849B" w:rsidR="00293BAB" w:rsidRPr="00293BAB" w:rsidRDefault="00293BAB" w:rsidP="00293BAB">
      <w:pPr>
        <w:pStyle w:val="berschrift2"/>
      </w:pPr>
      <w:r>
        <w:t>Rechtsgerichtet</w:t>
      </w:r>
    </w:p>
    <w:p w14:paraId="5FFC3218" w14:textId="0F11EB73" w:rsidR="00293BAB" w:rsidRDefault="00293BAB" w:rsidP="00135E16">
      <w:r w:rsidRPr="006B0008">
        <w:t>Webbrowser</w:t>
      </w:r>
      <w:r>
        <w:t xml:space="preserve"> </w:t>
      </w:r>
      <w:r w:rsidRPr="006B0008">
        <w:t>oder allgemein auch</w:t>
      </w:r>
      <w:r>
        <w:t xml:space="preserve"> </w:t>
      </w:r>
      <w:r w:rsidRPr="006B0008">
        <w:t>Browser</w:t>
      </w:r>
      <w:r>
        <w:t xml:space="preserve"> </w:t>
      </w:r>
      <w:r w:rsidRPr="006B0008">
        <w:t>(</w:t>
      </w:r>
      <w:hyperlink r:id="rId25" w:tooltip="Englische Sprache" w:history="1">
        <w:r w:rsidRPr="006B0008">
          <w:t>engl.</w:t>
        </w:r>
      </w:hyperlink>
      <w:r>
        <w:t xml:space="preserve"> </w:t>
      </w:r>
      <w:r w:rsidRPr="006B0008">
        <w:t>[ˈbɹaʊ̯zə(ɹ)],</w:t>
      </w:r>
      <w:r>
        <w:t xml:space="preserve"> </w:t>
      </w:r>
      <w:r w:rsidRPr="006B0008">
        <w:t>to browse,</w:t>
      </w:r>
      <w:r>
        <w:t xml:space="preserve"> </w:t>
      </w:r>
      <w:r w:rsidRPr="006B0008">
        <w:t>‚stöbern, schmökern, umsehen‘, auch ‚abgrasen‘) sind spezielle</w:t>
      </w:r>
      <w:r>
        <w:t xml:space="preserve"> </w:t>
      </w:r>
      <w:hyperlink r:id="rId26" w:tooltip="Computerprogramm" w:history="1">
        <w:r w:rsidRPr="006B0008">
          <w:t>Computerprogramme</w:t>
        </w:r>
      </w:hyperlink>
      <w:r>
        <w:t xml:space="preserve"> </w:t>
      </w:r>
      <w:r w:rsidRPr="006B0008">
        <w:t>zur Darstellung von</w:t>
      </w:r>
      <w:r>
        <w:t xml:space="preserve"> </w:t>
      </w:r>
      <w:hyperlink r:id="rId27" w:tooltip="Webseite" w:history="1">
        <w:r w:rsidRPr="006B0008">
          <w:t>Webseiten</w:t>
        </w:r>
      </w:hyperlink>
      <w:r>
        <w:t xml:space="preserve"> </w:t>
      </w:r>
      <w:r w:rsidRPr="006B0008">
        <w:t>im</w:t>
      </w:r>
      <w:r>
        <w:t xml:space="preserve"> </w:t>
      </w:r>
      <w:hyperlink r:id="rId28" w:tooltip="World Wide Web" w:history="1">
        <w:r w:rsidRPr="006B0008">
          <w:t>World Wide W</w:t>
        </w:r>
        <w:r w:rsidRPr="006B0008">
          <w:t>e</w:t>
        </w:r>
        <w:r w:rsidRPr="006B0008">
          <w:t>b</w:t>
        </w:r>
      </w:hyperlink>
      <w:r>
        <w:t xml:space="preserve"> </w:t>
      </w:r>
      <w:r w:rsidRPr="006B0008">
        <w:t xml:space="preserve">oder </w:t>
      </w:r>
      <w:r w:rsidRPr="00135E16">
        <w:t>allgemein</w:t>
      </w:r>
      <w:r w:rsidRPr="006B0008">
        <w:t xml:space="preserve"> von Dokumenten und Daten.</w:t>
      </w:r>
      <w:r w:rsidRPr="007853DA">
        <w:rPr>
          <w:rFonts w:cs="Arial"/>
        </w:rPr>
        <w:t xml:space="preserve"> </w:t>
      </w:r>
    </w:p>
    <w:p w14:paraId="2AB49EA8" w14:textId="7DD5F272" w:rsidR="00293BAB" w:rsidRDefault="00293BAB" w:rsidP="00872A9D">
      <w:r w:rsidRPr="007853DA">
        <w:t>Chrome</w:t>
      </w:r>
      <w:r>
        <w:t xml:space="preserve"> </w:t>
      </w:r>
      <w:r w:rsidRPr="006B0008">
        <w:t>ist ein</w:t>
      </w:r>
      <w:r>
        <w:t xml:space="preserve"> </w:t>
      </w:r>
      <w:r w:rsidRPr="006B0008">
        <w:t>Webbrowser</w:t>
      </w:r>
      <w:r>
        <w:t xml:space="preserve"> </w:t>
      </w:r>
      <w:r w:rsidRPr="006B0008">
        <w:t>des</w:t>
      </w:r>
      <w:r>
        <w:t xml:space="preserve"> </w:t>
      </w:r>
      <w:hyperlink r:id="rId29" w:tooltip="Vereinigte Staaten" w:history="1">
        <w:r w:rsidRPr="006B0008">
          <w:t>US-amerikanischen</w:t>
        </w:r>
      </w:hyperlink>
      <w:r>
        <w:t xml:space="preserve"> </w:t>
      </w:r>
      <w:r w:rsidRPr="00135E16">
        <w:t>Unternehmens</w:t>
      </w:r>
      <w:r>
        <w:t xml:space="preserve"> </w:t>
      </w:r>
      <w:r w:rsidRPr="006B0008">
        <w:t>Google. Er ist der derzeit am weitesten verbreitete Browser.</w:t>
      </w:r>
      <w:r w:rsidRPr="007853DA">
        <w:rPr>
          <w:rFonts w:cs="Arial"/>
        </w:rPr>
        <w:t xml:space="preserve"> </w:t>
      </w:r>
    </w:p>
    <w:p w14:paraId="19663574" w14:textId="13C2FC2D" w:rsidR="00293BAB" w:rsidRDefault="00293BAB" w:rsidP="00872A9D">
      <w:pPr>
        <w:pStyle w:val="berschrift2"/>
      </w:pPr>
      <w:r>
        <w:t>Blocksatz</w:t>
      </w:r>
    </w:p>
    <w:p w14:paraId="3E36DD23" w14:textId="127EB2C7" w:rsidR="00293BAB" w:rsidRDefault="00293BAB" w:rsidP="00293BAB">
      <w:pPr>
        <w:jc w:val="both"/>
      </w:pPr>
      <w:r w:rsidRPr="006B0008">
        <w:t>Der</w:t>
      </w:r>
      <w:r>
        <w:t xml:space="preserve"> </w:t>
      </w:r>
      <w:r w:rsidRPr="006B0008">
        <w:t>Internet Explorer</w:t>
      </w:r>
      <w:r>
        <w:t xml:space="preserve"> </w:t>
      </w:r>
      <w:r w:rsidRPr="006B0008">
        <w:t>(offiziell</w:t>
      </w:r>
      <w:r>
        <w:t xml:space="preserve"> </w:t>
      </w:r>
      <w:r w:rsidRPr="006B0008">
        <w:t>Windows Internet Explorer,</w:t>
      </w:r>
      <w:hyperlink r:id="rId30" w:anchor="cite_note-4" w:history="1">
        <w:r w:rsidRPr="006B0008">
          <w:t>[4]</w:t>
        </w:r>
      </w:hyperlink>
      <w:r>
        <w:t xml:space="preserve"> </w:t>
      </w:r>
      <w:r w:rsidRPr="006B0008">
        <w:t>früher</w:t>
      </w:r>
      <w:r>
        <w:t xml:space="preserve"> </w:t>
      </w:r>
      <w:r w:rsidRPr="006B0008">
        <w:t>Microsoft Internet Explorer;</w:t>
      </w:r>
      <w:hyperlink r:id="rId31" w:anchor="cite_note-5" w:history="1">
        <w:r w:rsidRPr="006B0008">
          <w:t>[5]</w:t>
        </w:r>
      </w:hyperlink>
      <w:r>
        <w:t xml:space="preserve"> </w:t>
      </w:r>
      <w:r w:rsidRPr="006B0008">
        <w:t>Abkürzung:</w:t>
      </w:r>
      <w:r>
        <w:t xml:space="preserve"> </w:t>
      </w:r>
      <w:r w:rsidRPr="006B0008">
        <w:t>IE</w:t>
      </w:r>
      <w:r>
        <w:t xml:space="preserve"> </w:t>
      </w:r>
      <w:r w:rsidRPr="006B0008">
        <w:t>oder</w:t>
      </w:r>
      <w:r>
        <w:t xml:space="preserve"> </w:t>
      </w:r>
      <w:r w:rsidRPr="006B0008">
        <w:t>MSIE) ist ein</w:t>
      </w:r>
      <w:r>
        <w:t xml:space="preserve"> </w:t>
      </w:r>
      <w:hyperlink r:id="rId32" w:tooltip="Webbrowser" w:history="1">
        <w:r w:rsidRPr="006B0008">
          <w:t>Webbrowser</w:t>
        </w:r>
      </w:hyperlink>
      <w:r>
        <w:t xml:space="preserve"> </w:t>
      </w:r>
      <w:r w:rsidRPr="006B0008">
        <w:t>des Softwareherstellers</w:t>
      </w:r>
      <w:r>
        <w:t xml:space="preserve"> </w:t>
      </w:r>
      <w:hyperlink r:id="rId33" w:tooltip="Microsoft" w:history="1">
        <w:r w:rsidRPr="006B0008">
          <w:t>Microsoft</w:t>
        </w:r>
      </w:hyperlink>
      <w:r>
        <w:t xml:space="preserve"> </w:t>
      </w:r>
      <w:r w:rsidRPr="006B0008">
        <w:t>für dessen</w:t>
      </w:r>
      <w:r>
        <w:t xml:space="preserve"> </w:t>
      </w:r>
      <w:hyperlink r:id="rId34" w:tooltip="Betriebssystem" w:history="1">
        <w:r w:rsidRPr="006B0008">
          <w:t>Betriebssystem</w:t>
        </w:r>
      </w:hyperlink>
      <w:r>
        <w:t xml:space="preserve"> </w:t>
      </w:r>
      <w:hyperlink r:id="rId35" w:tooltip="Microsoft Windows" w:history="1">
        <w:r w:rsidRPr="006B0008">
          <w:t>Windows</w:t>
        </w:r>
      </w:hyperlink>
      <w:r w:rsidRPr="006B0008">
        <w:t>.</w:t>
      </w:r>
      <w:r>
        <w:t xml:space="preserve"> </w:t>
      </w:r>
    </w:p>
    <w:p w14:paraId="59CE5FE7" w14:textId="67BC09D2" w:rsidR="00293BAB" w:rsidRPr="006B0008" w:rsidRDefault="00293BAB" w:rsidP="00293BAB">
      <w:pPr>
        <w:jc w:val="both"/>
      </w:pPr>
      <w:r w:rsidRPr="006B0008">
        <w:t>Safari</w:t>
      </w:r>
      <w:r>
        <w:t xml:space="preserve"> </w:t>
      </w:r>
      <w:r w:rsidRPr="006B0008">
        <w:t>ist ein</w:t>
      </w:r>
      <w:r>
        <w:t xml:space="preserve"> </w:t>
      </w:r>
      <w:r w:rsidRPr="006B0008">
        <w:t>Webbrowser</w:t>
      </w:r>
      <w:r>
        <w:t xml:space="preserve"> </w:t>
      </w:r>
      <w:r w:rsidRPr="006B0008">
        <w:t>des Unternehmens</w:t>
      </w:r>
      <w:r>
        <w:t xml:space="preserve"> </w:t>
      </w:r>
      <w:hyperlink r:id="rId36" w:tooltip="Apple" w:history="1">
        <w:r w:rsidRPr="006B0008">
          <w:t>Apple</w:t>
        </w:r>
      </w:hyperlink>
      <w:r w:rsidRPr="006B0008">
        <w:t>. Er gehört zum Lieferumfang von</w:t>
      </w:r>
      <w:r>
        <w:t xml:space="preserve"> </w:t>
      </w:r>
      <w:hyperlink r:id="rId37" w:tooltip="MacOS" w:history="1">
        <w:r w:rsidRPr="006B0008">
          <w:t>macOS</w:t>
        </w:r>
      </w:hyperlink>
      <w:r>
        <w:t xml:space="preserve"> </w:t>
      </w:r>
      <w:r w:rsidRPr="006B0008">
        <w:t>ab der Version</w:t>
      </w:r>
      <w:r>
        <w:t xml:space="preserve"> </w:t>
      </w:r>
      <w:r w:rsidRPr="006B0008">
        <w:t>Mac OS X Panther</w:t>
      </w:r>
      <w:r>
        <w:t xml:space="preserve"> </w:t>
      </w:r>
      <w:r w:rsidRPr="006B0008">
        <w:t>sowie von</w:t>
      </w:r>
      <w:r>
        <w:t xml:space="preserve"> </w:t>
      </w:r>
      <w:hyperlink r:id="rId38" w:tooltip="IOS (Betriebssystem)" w:history="1">
        <w:r w:rsidRPr="006B0008">
          <w:t>iOS</w:t>
        </w:r>
      </w:hyperlink>
      <w:r>
        <w:t xml:space="preserve"> </w:t>
      </w:r>
      <w:r w:rsidRPr="006B0008">
        <w:t>und ersetzte den vorher mitgelieferten</w:t>
      </w:r>
      <w:r>
        <w:t xml:space="preserve"> </w:t>
      </w:r>
      <w:hyperlink r:id="rId39" w:tooltip="Microsoft" w:history="1">
        <w:r w:rsidRPr="006B0008">
          <w:t>Microsoft</w:t>
        </w:r>
      </w:hyperlink>
      <w:r>
        <w:t xml:space="preserve"> </w:t>
      </w:r>
      <w:r w:rsidRPr="006B0008">
        <w:t>Internet Explorer für Mac</w:t>
      </w:r>
      <w:r>
        <w:t xml:space="preserve"> </w:t>
      </w:r>
      <w:r w:rsidRPr="006B0008">
        <w:t>als Standard-Browser.</w:t>
      </w:r>
      <w:r w:rsidRPr="007853DA">
        <w:rPr>
          <w:rFonts w:cs="Arial"/>
        </w:rPr>
        <w:t xml:space="preserve"> </w:t>
      </w:r>
    </w:p>
    <w:p w14:paraId="54AB445F" w14:textId="4289BB3B" w:rsidR="00CF6975" w:rsidRPr="00135E16" w:rsidRDefault="00293BAB" w:rsidP="00135E16">
      <w:pPr>
        <w:jc w:val="both"/>
        <w:rPr>
          <w:rFonts w:cs="Arial"/>
        </w:rPr>
      </w:pPr>
      <w:r w:rsidRPr="006B0008">
        <w:t>Microsoft Edge</w:t>
      </w:r>
      <w:r>
        <w:t xml:space="preserve"> </w:t>
      </w:r>
      <w:r w:rsidRPr="006B0008">
        <w:t>ist ein</w:t>
      </w:r>
      <w:r>
        <w:t xml:space="preserve"> </w:t>
      </w:r>
      <w:r w:rsidRPr="006B0008">
        <w:t>Webbrowser</w:t>
      </w:r>
      <w:r>
        <w:t xml:space="preserve"> </w:t>
      </w:r>
      <w:r w:rsidRPr="006B0008">
        <w:t>des Softwareherstellers</w:t>
      </w:r>
      <w:r>
        <w:t xml:space="preserve"> </w:t>
      </w:r>
      <w:r w:rsidRPr="006B0008">
        <w:t>Microsoft. Er wurde am 29. Juli 2015 mit</w:t>
      </w:r>
      <w:r>
        <w:t xml:space="preserve"> </w:t>
      </w:r>
      <w:hyperlink r:id="rId40" w:tooltip="Microsoft Windows 10" w:history="1">
        <w:r w:rsidRPr="006B0008">
          <w:t>Windows 10</w:t>
        </w:r>
      </w:hyperlink>
      <w:r w:rsidRPr="006B0008">
        <w:t xml:space="preserve"> veröffentlicht und hat dort den</w:t>
      </w:r>
      <w:r>
        <w:t xml:space="preserve"> </w:t>
      </w:r>
      <w:r w:rsidRPr="006B0008">
        <w:t>Internet Explorer</w:t>
      </w:r>
      <w:r>
        <w:t xml:space="preserve"> </w:t>
      </w:r>
      <w:r w:rsidRPr="006B0008">
        <w:t>als Standardbrowser auf</w:t>
      </w:r>
      <w:r>
        <w:t xml:space="preserve"> </w:t>
      </w:r>
      <w:hyperlink r:id="rId41" w:tooltip="Personal Computer" w:history="1">
        <w:r w:rsidRPr="006B0008">
          <w:t>PCs</w:t>
        </w:r>
      </w:hyperlink>
      <w:r w:rsidRPr="006B0008">
        <w:t>,</w:t>
      </w:r>
      <w:r>
        <w:t xml:space="preserve"> </w:t>
      </w:r>
      <w:hyperlink r:id="rId42" w:tooltip="Smartphone" w:history="1">
        <w:r w:rsidRPr="006B0008">
          <w:t>Smartphones</w:t>
        </w:r>
      </w:hyperlink>
      <w:r>
        <w:t xml:space="preserve"> </w:t>
      </w:r>
      <w:r w:rsidRPr="006B0008">
        <w:t>und</w:t>
      </w:r>
      <w:r>
        <w:t xml:space="preserve"> </w:t>
      </w:r>
      <w:r w:rsidRPr="006B0008">
        <w:t>Tablet</w:t>
      </w:r>
      <w:r w:rsidR="00135E16">
        <w:t>-</w:t>
      </w:r>
      <w:r w:rsidRPr="006B0008">
        <w:t>computern</w:t>
      </w:r>
      <w:r>
        <w:t xml:space="preserve"> </w:t>
      </w:r>
      <w:r w:rsidRPr="006B0008">
        <w:t>ersetzt.</w:t>
      </w:r>
      <w:r w:rsidRPr="007853DA">
        <w:rPr>
          <w:rFonts w:cs="Arial"/>
        </w:rPr>
        <w:t xml:space="preserve"> </w:t>
      </w:r>
    </w:p>
    <w:p w14:paraId="203DD7BE" w14:textId="77777777" w:rsidR="00CF6975" w:rsidRDefault="00CF6975">
      <w:r>
        <w:rPr>
          <w:b/>
        </w:rPr>
        <w:br w:type="page"/>
      </w:r>
    </w:p>
    <w:p w14:paraId="68255D66" w14:textId="496AC614" w:rsidR="006B0008" w:rsidRDefault="007853DA" w:rsidP="00BD49E5">
      <w:pPr>
        <w:pStyle w:val="berschrift1"/>
        <w:spacing w:before="0"/>
      </w:pPr>
      <w:r>
        <w:lastRenderedPageBreak/>
        <w:t>Einzug</w:t>
      </w:r>
    </w:p>
    <w:p w14:paraId="6E375364" w14:textId="5B8724A7" w:rsidR="00293BAB" w:rsidRPr="00293BAB" w:rsidRDefault="00293BAB" w:rsidP="00293BAB">
      <w:pPr>
        <w:pStyle w:val="berschrift2"/>
      </w:pPr>
      <w:r>
        <w:t>Links</w:t>
      </w:r>
    </w:p>
    <w:p w14:paraId="35886408" w14:textId="4E9F6AE9" w:rsidR="00837643" w:rsidRDefault="00837643" w:rsidP="00837643">
      <w:r>
        <w:t xml:space="preserve">Explorer ist ein </w:t>
      </w:r>
      <w:r w:rsidR="006B0008" w:rsidRPr="006B0008">
        <w:t>Computerprogramm (=Software, =Applikation) zum Verwalten von Inhalten auf</w:t>
      </w:r>
      <w:r w:rsidR="006B0008">
        <w:t xml:space="preserve"> </w:t>
      </w:r>
      <w:hyperlink r:id="rId43" w:tooltip="Dateisystem" w:history="1">
        <w:r w:rsidR="006B0008" w:rsidRPr="006B0008">
          <w:t>Dateisystemen</w:t>
        </w:r>
      </w:hyperlink>
      <w:r w:rsidR="006B0008" w:rsidRPr="006B0008">
        <w:t xml:space="preserve">, die sich auf </w:t>
      </w:r>
      <w:r w:rsidR="006B0008" w:rsidRPr="00135E16">
        <w:t>unterschiedlichen</w:t>
      </w:r>
      <w:r w:rsidR="006B0008">
        <w:t xml:space="preserve"> </w:t>
      </w:r>
      <w:r w:rsidR="006B0008" w:rsidRPr="006B0008">
        <w:t>Speichermedien</w:t>
      </w:r>
      <w:r w:rsidR="006B0008">
        <w:t xml:space="preserve"> </w:t>
      </w:r>
      <w:r w:rsidR="006B0008" w:rsidRPr="006B0008">
        <w:t>befinden können.</w:t>
      </w:r>
      <w:r w:rsidR="00BD49E5">
        <w:t xml:space="preserve"> Damit kann man </w:t>
      </w:r>
      <w:r w:rsidR="00BD49E5" w:rsidRPr="006B0008">
        <w:t>Dateien verschieben umbenennen und löschen</w:t>
      </w:r>
    </w:p>
    <w:p w14:paraId="6A960849" w14:textId="6AB0B414" w:rsidR="00293BAB" w:rsidRDefault="00293BAB" w:rsidP="00293BAB">
      <w:pPr>
        <w:pStyle w:val="berschrift2"/>
      </w:pPr>
      <w:r>
        <w:t>Rechts</w:t>
      </w:r>
    </w:p>
    <w:p w14:paraId="30C5EE7E" w14:textId="54D55D69" w:rsidR="00837643" w:rsidRDefault="00837643" w:rsidP="00837643">
      <w:r>
        <w:t xml:space="preserve">Explorer ist ein </w:t>
      </w:r>
      <w:r w:rsidRPr="006B0008">
        <w:t>Computerprogramm (=Software, =Applikation) zum Verwalten von Inhalten auf</w:t>
      </w:r>
      <w:r>
        <w:t xml:space="preserve"> </w:t>
      </w:r>
      <w:hyperlink r:id="rId44" w:tooltip="Dateisystem" w:history="1">
        <w:r w:rsidRPr="006B0008">
          <w:t>Dateisystemen</w:t>
        </w:r>
      </w:hyperlink>
      <w:r w:rsidRPr="006B0008">
        <w:t>, die sich auf unterschiedlichen</w:t>
      </w:r>
      <w:r>
        <w:t xml:space="preserve"> </w:t>
      </w:r>
      <w:r w:rsidRPr="006B0008">
        <w:t>Speichermedien</w:t>
      </w:r>
      <w:r>
        <w:t xml:space="preserve"> </w:t>
      </w:r>
      <w:r w:rsidRPr="006B0008">
        <w:t>befinden können.</w:t>
      </w:r>
      <w:r>
        <w:t xml:space="preserve"> Damit </w:t>
      </w:r>
      <w:r w:rsidRPr="00135E16">
        <w:t>kann</w:t>
      </w:r>
      <w:r>
        <w:t xml:space="preserve"> man </w:t>
      </w:r>
      <w:r w:rsidRPr="006B0008">
        <w:t>Dateien verschieben umbenennen und löschen</w:t>
      </w:r>
    </w:p>
    <w:p w14:paraId="4C726324" w14:textId="058FC8A9" w:rsidR="00837643" w:rsidRDefault="00293BAB" w:rsidP="00293BAB">
      <w:pPr>
        <w:pStyle w:val="berschrift2"/>
      </w:pPr>
      <w:r>
        <w:t>Links und rechts</w:t>
      </w:r>
    </w:p>
    <w:p w14:paraId="1691D1E5" w14:textId="4B28397D" w:rsidR="00293BAB" w:rsidRDefault="00837643" w:rsidP="00872A9D">
      <w:pPr>
        <w:rPr>
          <w:rFonts w:cs="Arial"/>
        </w:rPr>
      </w:pPr>
      <w:r>
        <w:t xml:space="preserve">Explorer ist ein </w:t>
      </w:r>
      <w:r w:rsidRPr="006B0008">
        <w:t>Computerprogramm (=</w:t>
      </w:r>
      <w:r w:rsidRPr="00135E16">
        <w:t>Software</w:t>
      </w:r>
      <w:r w:rsidRPr="006B0008">
        <w:t>, =Applikation) 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hyperlink r:id="rId45" w:tooltip="Datenspeicher" w:history="1">
        <w:r w:rsidRPr="006B0008">
          <w:t>Speichermedien</w:t>
        </w:r>
      </w:hyperlink>
      <w:r>
        <w:t xml:space="preserve"> </w:t>
      </w:r>
      <w:r w:rsidRPr="006B0008">
        <w:t>befinden können.</w:t>
      </w:r>
      <w:r>
        <w:t xml:space="preserve"> Damit kann man </w:t>
      </w:r>
      <w:r w:rsidRPr="006B0008">
        <w:t>Dat</w:t>
      </w:r>
      <w:r w:rsidR="00293BAB">
        <w:t>eien verschieben umbenennen un</w:t>
      </w:r>
      <w:r w:rsidR="00135E16">
        <w:t xml:space="preserve">d </w:t>
      </w:r>
      <w:r w:rsidRPr="006B0008">
        <w:t>löschen</w:t>
      </w:r>
    </w:p>
    <w:p w14:paraId="06286BAB" w14:textId="73EBC767" w:rsidR="00CF6975" w:rsidRPr="00293BAB" w:rsidRDefault="00293BAB" w:rsidP="00293BAB">
      <w:pPr>
        <w:pStyle w:val="berschrift2"/>
      </w:pPr>
      <w:r>
        <w:t>Hängend</w:t>
      </w:r>
    </w:p>
    <w:p w14:paraId="2801576D" w14:textId="186D6D26" w:rsidR="00837643" w:rsidRDefault="00837643" w:rsidP="00837643">
      <w:r>
        <w:t xml:space="preserve">Explorer ist ein </w:t>
      </w:r>
      <w:r w:rsidRPr="006B0008">
        <w:t>Computerprogramm (=Software, =Applikation) 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hyperlink r:id="rId46" w:tooltip="Datenspeicher" w:history="1">
        <w:r w:rsidRPr="006B0008">
          <w:t>Speichermedien</w:t>
        </w:r>
      </w:hyperlink>
      <w:r>
        <w:t xml:space="preserve"> </w:t>
      </w:r>
      <w:r w:rsidRPr="006B0008">
        <w:t>befinden können.</w:t>
      </w:r>
      <w:r>
        <w:t xml:space="preserve"> Damit kann man </w:t>
      </w:r>
      <w:r w:rsidRPr="006B0008">
        <w:t>Dateien verschieben umbenennen und löschen</w:t>
      </w:r>
    </w:p>
    <w:p w14:paraId="421D0F71" w14:textId="374DB287" w:rsidR="00837643" w:rsidRDefault="00293BAB" w:rsidP="00293BAB">
      <w:pPr>
        <w:pStyle w:val="berschrift2"/>
      </w:pPr>
      <w:r>
        <w:t>Erste Zeile anders</w:t>
      </w:r>
    </w:p>
    <w:p w14:paraId="52A15E05" w14:textId="390102C7" w:rsidR="00837643" w:rsidRDefault="00837643" w:rsidP="00872A9D">
      <w:r>
        <w:t xml:space="preserve">Explorer ist ein </w:t>
      </w:r>
      <w:r w:rsidRPr="00135E16">
        <w:t>Computerprogramm</w:t>
      </w:r>
      <w:r w:rsidRPr="006B0008">
        <w:t xml:space="preserve"> (=Software, =Applikation) 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r w:rsidRPr="006B0008">
        <w:t>Speichermedien</w:t>
      </w:r>
      <w:r>
        <w:t xml:space="preserve"> </w:t>
      </w:r>
      <w:r w:rsidRPr="006B0008">
        <w:t>befinden können.</w:t>
      </w:r>
      <w:r>
        <w:t xml:space="preserve"> Damit kann man </w:t>
      </w:r>
      <w:r w:rsidRPr="006B0008">
        <w:t>Dateien verschieben umbenennen und löschen</w:t>
      </w:r>
    </w:p>
    <w:p w14:paraId="7692AA64" w14:textId="76D45A11" w:rsidR="00293BAB" w:rsidRPr="00293BAB" w:rsidRDefault="00293BAB" w:rsidP="00872A9D">
      <w:pPr>
        <w:pStyle w:val="berschrift2"/>
      </w:pPr>
      <w:r>
        <w:t>Links + erste Zeile anders</w:t>
      </w:r>
    </w:p>
    <w:p w14:paraId="1747EFE4" w14:textId="4B902CD8" w:rsidR="00837643" w:rsidRDefault="00837643" w:rsidP="00837643">
      <w:r>
        <w:t xml:space="preserve">Explorer ist ein </w:t>
      </w:r>
      <w:r w:rsidRPr="006B0008">
        <w:t>Computerprogramm (=Software, =Applikation) 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hyperlink r:id="rId47" w:tooltip="Datenspeicher" w:history="1">
        <w:r w:rsidRPr="006B0008">
          <w:t>Speichermedien</w:t>
        </w:r>
      </w:hyperlink>
      <w:r>
        <w:t xml:space="preserve"> </w:t>
      </w:r>
      <w:r w:rsidRPr="006B0008">
        <w:t>befinden können.</w:t>
      </w:r>
      <w:r>
        <w:t xml:space="preserve"> Damit kann man </w:t>
      </w:r>
      <w:r w:rsidRPr="006B0008">
        <w:t>Dateien verschieben umbenennen und löschen</w:t>
      </w:r>
    </w:p>
    <w:p w14:paraId="1BC82078" w14:textId="75153F3F" w:rsidR="00837643" w:rsidRDefault="00293BAB" w:rsidP="00872A9D">
      <w:pPr>
        <w:pStyle w:val="berschrift2"/>
      </w:pPr>
      <w:r>
        <w:t>Links + Hängend</w:t>
      </w:r>
    </w:p>
    <w:p w14:paraId="34B24185" w14:textId="155C040E" w:rsidR="00837643" w:rsidRDefault="00837643" w:rsidP="00135E16">
      <w:r>
        <w:t xml:space="preserve">Explorer ist ein </w:t>
      </w:r>
      <w:r w:rsidRPr="006B0008">
        <w:t>Computerprogramm (=Software, =Applikation) zum Verwalten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r w:rsidRPr="006B0008">
        <w:t>Speichermedien</w:t>
      </w:r>
      <w:r>
        <w:t xml:space="preserve"> </w:t>
      </w:r>
      <w:r w:rsidRPr="00135E16">
        <w:t>befinden</w:t>
      </w:r>
      <w:r w:rsidRPr="006B0008">
        <w:t xml:space="preserve"> können.</w:t>
      </w:r>
      <w:r>
        <w:t xml:space="preserve"> Damit kann man </w:t>
      </w:r>
      <w:r w:rsidRPr="006B0008">
        <w:t>Dateien verschieben umbenennen und löschen</w:t>
      </w:r>
    </w:p>
    <w:p w14:paraId="5339D7C2" w14:textId="77777777" w:rsidR="00135E16" w:rsidRDefault="00135E16">
      <w:pPr>
        <w:rPr>
          <w:rFonts w:ascii="Arial Rounded MT Bold" w:eastAsia="PilGi" w:hAnsi="Arial Rounded MT Bold"/>
          <w:b/>
          <w:sz w:val="36"/>
          <w:szCs w:val="32"/>
        </w:rPr>
      </w:pPr>
      <w:r>
        <w:br w:type="page"/>
      </w:r>
    </w:p>
    <w:p w14:paraId="5DCBA280" w14:textId="2845EA83" w:rsidR="001B77F8" w:rsidRPr="001B77F8" w:rsidRDefault="007853DA" w:rsidP="00872A9D">
      <w:pPr>
        <w:pStyle w:val="berschrift1"/>
        <w:spacing w:before="0"/>
      </w:pPr>
      <w:r>
        <w:t>Abstand</w:t>
      </w:r>
      <w:r w:rsidR="006B0008" w:rsidRPr="006B0008">
        <w:t>:</w:t>
      </w:r>
    </w:p>
    <w:p w14:paraId="7CE052C5" w14:textId="3B6B8E7B" w:rsidR="001B77F8" w:rsidRPr="001B77F8" w:rsidRDefault="00255503" w:rsidP="00872A9D">
      <w:pPr>
        <w:pStyle w:val="berschrift2"/>
      </w:pPr>
      <w:r>
        <w:t>Abstand vor</w:t>
      </w:r>
    </w:p>
    <w:p w14:paraId="2CD4B71E" w14:textId="1FCAA012" w:rsidR="001B77F8" w:rsidRDefault="00841D10" w:rsidP="00872A9D">
      <w:pPr>
        <w:spacing w:before="480"/>
      </w:pPr>
      <w:r w:rsidRPr="00255503">
        <w:t>D</w:t>
      </w:r>
      <w:r w:rsidR="006B0008" w:rsidRPr="00255503">
        <w:t>er Finder ist der Standard-</w:t>
      </w:r>
      <w:hyperlink r:id="rId48" w:tooltip="Dateimanager" w:history="1">
        <w:r w:rsidR="006B0008" w:rsidRPr="00255503">
          <w:t>Dateimanager</w:t>
        </w:r>
      </w:hyperlink>
      <w:r w:rsidR="006B0008" w:rsidRPr="00255503">
        <w:t xml:space="preserve"> des aktuellen </w:t>
      </w:r>
      <w:hyperlink r:id="rId49" w:tooltip="Apple" w:history="1">
        <w:r w:rsidR="006B0008" w:rsidRPr="00255503">
          <w:t>Apple</w:t>
        </w:r>
      </w:hyperlink>
      <w:r w:rsidR="006B0008" w:rsidRPr="00255503">
        <w:t xml:space="preserve">-Betriebssystems </w:t>
      </w:r>
      <w:hyperlink r:id="rId50" w:tooltip="MacOS" w:history="1">
        <w:r w:rsidR="006B0008" w:rsidRPr="00255503">
          <w:t>macOS</w:t>
        </w:r>
      </w:hyperlink>
      <w:r w:rsidR="006B0008" w:rsidRPr="00255503">
        <w:t xml:space="preserve"> (OS </w:t>
      </w:r>
      <w:r w:rsidR="00BD49E5" w:rsidRPr="00255503">
        <w:t xml:space="preserve">X, </w:t>
      </w:r>
      <w:r w:rsidR="006B0008" w:rsidRPr="00255503">
        <w:t xml:space="preserve">Mac OS X; ab 2001) und des </w:t>
      </w:r>
      <w:hyperlink r:id="rId51" w:tooltip="Mac OS Classic" w:history="1">
        <w:r w:rsidR="006B0008" w:rsidRPr="00255503">
          <w:t>klassischen Mac OS</w:t>
        </w:r>
      </w:hyperlink>
      <w:r w:rsidR="006B0008" w:rsidRPr="00255503">
        <w:t xml:space="preserve"> (1984–2001).</w:t>
      </w:r>
      <w:r w:rsidR="00872A9D">
        <w:t xml:space="preserve"> </w:t>
      </w:r>
    </w:p>
    <w:p w14:paraId="7E487F56" w14:textId="7563A1AA" w:rsidR="00841D10" w:rsidRPr="00841D10" w:rsidRDefault="000F77B3" w:rsidP="00293BAB">
      <w:pPr>
        <w:pStyle w:val="berschrift2"/>
      </w:pPr>
      <w:r>
        <w:t>Abstand Nach</w:t>
      </w:r>
    </w:p>
    <w:p w14:paraId="0FC9A6E9" w14:textId="5340EA6C" w:rsidR="001B77F8" w:rsidRPr="001B77F8" w:rsidRDefault="001B77F8" w:rsidP="001B77F8"/>
    <w:p w14:paraId="4AB04AD0" w14:textId="1D4277A9" w:rsidR="001B77F8" w:rsidRDefault="001B77F8" w:rsidP="00872A9D">
      <w:pPr>
        <w:spacing w:after="720"/>
      </w:pPr>
      <w:r w:rsidRPr="00255503">
        <w:t>Der Finder ist der Standard-</w:t>
      </w:r>
      <w:hyperlink r:id="rId52" w:tooltip="Dateimanager" w:history="1">
        <w:r w:rsidRPr="00255503">
          <w:t>Dateimanager</w:t>
        </w:r>
      </w:hyperlink>
      <w:r w:rsidRPr="00255503">
        <w:t xml:space="preserve"> des aktuellen </w:t>
      </w:r>
      <w:hyperlink r:id="rId53" w:tooltip="Apple" w:history="1">
        <w:r w:rsidRPr="00255503">
          <w:t>Apple</w:t>
        </w:r>
      </w:hyperlink>
      <w:r w:rsidRPr="00255503">
        <w:t xml:space="preserve">-Betriebssystems </w:t>
      </w:r>
      <w:hyperlink r:id="rId54" w:tooltip="MacOS" w:history="1">
        <w:r w:rsidRPr="00255503">
          <w:t>macOS</w:t>
        </w:r>
      </w:hyperlink>
      <w:r w:rsidRPr="00255503">
        <w:t xml:space="preserve"> (OS X, Mac OS X; ab 2001) und des </w:t>
      </w:r>
      <w:hyperlink r:id="rId55" w:tooltip="Mac OS Classic" w:history="1">
        <w:r w:rsidRPr="00255503">
          <w:t>klassischen Mac OS</w:t>
        </w:r>
      </w:hyperlink>
      <w:r w:rsidRPr="00255503">
        <w:t xml:space="preserve"> (1984–2001). ¶</w:t>
      </w:r>
    </w:p>
    <w:p w14:paraId="2C376CFC" w14:textId="19F56098" w:rsidR="001B77F8" w:rsidRPr="001B77F8" w:rsidRDefault="001B77F8" w:rsidP="00872A9D">
      <w:pPr>
        <w:pStyle w:val="berschrift2"/>
      </w:pPr>
      <w:r>
        <w:t xml:space="preserve">Abstand </w:t>
      </w:r>
      <w:r w:rsidR="00293BAB">
        <w:t>Vor</w:t>
      </w:r>
      <w:r w:rsidR="000F77B3">
        <w:t xml:space="preserve"> und </w:t>
      </w:r>
      <w:r>
        <w:t>Abstand</w:t>
      </w:r>
      <w:r w:rsidR="00293BAB">
        <w:t xml:space="preserve"> Nach</w:t>
      </w:r>
    </w:p>
    <w:p w14:paraId="49BCC1FF" w14:textId="760B0016" w:rsidR="00841D10" w:rsidRPr="00841D10" w:rsidRDefault="001B77F8" w:rsidP="00135E16">
      <w:pPr>
        <w:spacing w:before="480" w:after="720"/>
      </w:pPr>
      <w:r w:rsidRPr="00255503">
        <w:t>Der Finder ist der Standard-</w:t>
      </w:r>
      <w:hyperlink r:id="rId56" w:tooltip="Dateimanager" w:history="1">
        <w:r w:rsidRPr="00255503">
          <w:t>Dateimanager</w:t>
        </w:r>
      </w:hyperlink>
      <w:r w:rsidRPr="00255503">
        <w:t xml:space="preserve"> des aktuellen </w:t>
      </w:r>
      <w:hyperlink r:id="rId57" w:tooltip="Apple" w:history="1">
        <w:r w:rsidRPr="00255503">
          <w:t>Apple</w:t>
        </w:r>
      </w:hyperlink>
      <w:r w:rsidRPr="00255503">
        <w:t xml:space="preserve">-Betriebssystems </w:t>
      </w:r>
      <w:hyperlink r:id="rId58" w:tooltip="MacOS" w:history="1">
        <w:r w:rsidRPr="00255503">
          <w:t>macOS</w:t>
        </w:r>
      </w:hyperlink>
      <w:r w:rsidRPr="00255503">
        <w:t xml:space="preserve"> (OS X, Mac OS X; ab 2001) und des </w:t>
      </w:r>
      <w:hyperlink r:id="rId59" w:tooltip="Mac OS Classic" w:history="1">
        <w:r w:rsidRPr="00255503">
          <w:t>klassischen Mac OS</w:t>
        </w:r>
      </w:hyperlink>
      <w:r w:rsidR="00135E16">
        <w:t xml:space="preserve"> (1984–2001).</w:t>
      </w:r>
    </w:p>
    <w:p w14:paraId="061F75DD" w14:textId="77777777" w:rsidR="00837643" w:rsidRDefault="00837643">
      <w:pPr>
        <w:rPr>
          <w:rFonts w:ascii="Arial Rounded MT Bold" w:eastAsia="PilGi" w:hAnsi="Arial Rounded MT Bold"/>
          <w:b/>
          <w:sz w:val="36"/>
          <w:szCs w:val="32"/>
        </w:rPr>
      </w:pPr>
      <w:r>
        <w:br w:type="page"/>
      </w:r>
    </w:p>
    <w:p w14:paraId="67B37302" w14:textId="532CD05F" w:rsidR="001B77F8" w:rsidRDefault="00293BAB" w:rsidP="00872A9D">
      <w:pPr>
        <w:pStyle w:val="berschrift1"/>
        <w:spacing w:before="0"/>
      </w:pPr>
      <w:r>
        <w:t>Zeilenabstand</w:t>
      </w:r>
      <w:bookmarkStart w:id="0" w:name="_GoBack"/>
      <w:bookmarkEnd w:id="0"/>
    </w:p>
    <w:p w14:paraId="5B864387" w14:textId="65D2195D" w:rsidR="00293BAB" w:rsidRPr="00837643" w:rsidRDefault="00293BAB" w:rsidP="00293BAB">
      <w:pPr>
        <w:pStyle w:val="berschrift2"/>
      </w:pPr>
      <w:r>
        <w:t>Einfach</w:t>
      </w:r>
    </w:p>
    <w:p w14:paraId="4824018A" w14:textId="6C2B4617" w:rsidR="00293BAB" w:rsidRDefault="007853DA" w:rsidP="007853DA">
      <w:pPr>
        <w:ind w:right="134"/>
      </w:pPr>
      <w:r w:rsidRPr="006B0008">
        <w:t>Ein</w:t>
      </w:r>
      <w:r>
        <w:t xml:space="preserve"> </w:t>
      </w:r>
      <w:r w:rsidRPr="006B0008">
        <w:t>Dateimanager</w:t>
      </w:r>
      <w:r>
        <w:t xml:space="preserve"> </w:t>
      </w:r>
      <w:r w:rsidRPr="006B0008">
        <w:t>(englisch</w:t>
      </w:r>
      <w:r>
        <w:t xml:space="preserve"> </w:t>
      </w:r>
      <w:r w:rsidRPr="006B0008">
        <w:t>File Manager) ist ein</w:t>
      </w:r>
      <w:r>
        <w:t xml:space="preserve"> </w:t>
      </w:r>
      <w:r w:rsidRPr="006B0008">
        <w:t>Computerprogramm</w:t>
      </w:r>
      <w:r>
        <w:t xml:space="preserve"> </w:t>
      </w:r>
      <w:r w:rsidRPr="006B0008">
        <w:t>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r w:rsidRPr="006B0008">
        <w:t>Speichermedien</w:t>
      </w:r>
      <w:r>
        <w:t xml:space="preserve"> </w:t>
      </w:r>
      <w:r w:rsidRPr="006B0008">
        <w:t>befinden können. Neben der übersichtlichen Darstellung in Form einer (oft grafischen)</w:t>
      </w:r>
      <w:r>
        <w:t xml:space="preserve"> </w:t>
      </w:r>
      <w:hyperlink r:id="rId60" w:tooltip="Grafische Benutzeroberfläche" w:history="1">
        <w:r w:rsidRPr="006B0008">
          <w:t>Benutzerschnittstelle</w:t>
        </w:r>
      </w:hyperlink>
      <w:r>
        <w:t xml:space="preserve"> </w:t>
      </w:r>
      <w:r w:rsidRPr="006B0008">
        <w:t>zählen das Auflisten, das Umbenennen und Ve</w:t>
      </w:r>
      <w:r>
        <w:t xml:space="preserve">rschieben, das Kopieren und das </w:t>
      </w:r>
      <w:r w:rsidRPr="006B0008">
        <w:t>Löschen</w:t>
      </w:r>
      <w:r>
        <w:t xml:space="preserve"> </w:t>
      </w:r>
      <w:r w:rsidRPr="006B0008">
        <w:t>von</w:t>
      </w:r>
      <w:r>
        <w:t xml:space="preserve"> </w:t>
      </w:r>
      <w:hyperlink r:id="rId61" w:tooltip="Datei" w:history="1">
        <w:r w:rsidRPr="006B0008">
          <w:t>Dateien</w:t>
        </w:r>
      </w:hyperlink>
      <w:r>
        <w:t xml:space="preserve"> </w:t>
      </w:r>
      <w:r w:rsidRPr="006B0008">
        <w:t>und</w:t>
      </w:r>
      <w:r>
        <w:t xml:space="preserve"> </w:t>
      </w:r>
      <w:r w:rsidRPr="006B0008">
        <w:t>Verzeichnissen</w:t>
      </w:r>
      <w:r>
        <w:t xml:space="preserve"> </w:t>
      </w:r>
      <w:r w:rsidRPr="006B0008">
        <w:t>zu den Grundfunktionen. Gängig ist auch die Möglichkeit zur Bearbeitung von</w:t>
      </w:r>
      <w:r>
        <w:t xml:space="preserve"> </w:t>
      </w:r>
      <w:r w:rsidRPr="006B0008">
        <w:t>Metadaten</w:t>
      </w:r>
      <w:r>
        <w:t xml:space="preserve"> </w:t>
      </w:r>
      <w:r w:rsidRPr="006B0008">
        <w:t>unterstützter Dateisysteme, wie beispielsweise</w:t>
      </w:r>
      <w:r>
        <w:t xml:space="preserve"> </w:t>
      </w:r>
      <w:hyperlink r:id="rId62" w:tooltip="Dateiattribut" w:history="1">
        <w:r w:rsidRPr="006B0008">
          <w:t>Dateiattribute</w:t>
        </w:r>
      </w:hyperlink>
      <w:r w:rsidRPr="006B0008">
        <w:t>,</w:t>
      </w:r>
      <w:r>
        <w:t xml:space="preserve"> </w:t>
      </w:r>
      <w:r w:rsidRPr="006B0008">
        <w:t>Dateiberechtigungen</w:t>
      </w:r>
      <w:r>
        <w:t xml:space="preserve"> </w:t>
      </w:r>
      <w:r w:rsidRPr="006B0008">
        <w:t>und</w:t>
      </w:r>
      <w:r>
        <w:t xml:space="preserve"> </w:t>
      </w:r>
      <w:r w:rsidRPr="006B0008">
        <w:t>Verknüpfung.</w:t>
      </w:r>
      <w:r w:rsidRPr="00841D10">
        <w:rPr>
          <w:rFonts w:cs="Arial"/>
        </w:rPr>
        <w:t xml:space="preserve"> </w:t>
      </w:r>
      <w:r>
        <w:rPr>
          <w:rFonts w:cs="Arial"/>
        </w:rPr>
        <w:t>¶</w:t>
      </w:r>
    </w:p>
    <w:p w14:paraId="08847F04" w14:textId="2D879312" w:rsidR="00293BAB" w:rsidRDefault="00293BAB" w:rsidP="00293BAB">
      <w:pPr>
        <w:pStyle w:val="berschrift2"/>
      </w:pPr>
      <w:r>
        <w:t>1,5 Zeilen</w:t>
      </w:r>
    </w:p>
    <w:p w14:paraId="1879186B" w14:textId="6B2B0352" w:rsidR="001B77F8" w:rsidRDefault="007853DA" w:rsidP="007853DA">
      <w:pPr>
        <w:spacing w:line="360" w:lineRule="auto"/>
        <w:ind w:right="136"/>
      </w:pPr>
      <w:r w:rsidRPr="006B0008">
        <w:t>Ein</w:t>
      </w:r>
      <w:r>
        <w:t xml:space="preserve"> </w:t>
      </w:r>
      <w:r w:rsidRPr="006B0008">
        <w:t>Dateimanager</w:t>
      </w:r>
      <w:r>
        <w:t xml:space="preserve"> </w:t>
      </w:r>
      <w:r w:rsidRPr="006B0008">
        <w:t>(englisch</w:t>
      </w:r>
      <w:r>
        <w:t xml:space="preserve"> </w:t>
      </w:r>
      <w:r w:rsidRPr="006B0008">
        <w:t>File Manager) ist ein</w:t>
      </w:r>
      <w:r>
        <w:t xml:space="preserve"> </w:t>
      </w:r>
      <w:r w:rsidRPr="006B0008">
        <w:t>Computerprogramm</w:t>
      </w:r>
      <w:r>
        <w:t xml:space="preserve"> </w:t>
      </w:r>
      <w:r w:rsidRPr="006B0008">
        <w:t>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r w:rsidRPr="006B0008">
        <w:t>Speichermedien</w:t>
      </w:r>
      <w:r>
        <w:t xml:space="preserve"> </w:t>
      </w:r>
      <w:r w:rsidRPr="006B0008">
        <w:t>befinden können. Neben der übersichtlichen Darstellung in Form einer (oft grafischen)</w:t>
      </w:r>
      <w:r>
        <w:t xml:space="preserve"> </w:t>
      </w:r>
      <w:hyperlink r:id="rId63" w:tooltip="Grafische Benutzeroberfläche" w:history="1">
        <w:r w:rsidRPr="006B0008">
          <w:t>Benutzerschnittstelle</w:t>
        </w:r>
      </w:hyperlink>
      <w:r>
        <w:t xml:space="preserve"> </w:t>
      </w:r>
      <w:r w:rsidRPr="006B0008">
        <w:t>zählen das Auflisten, das Umbenennen und Ve</w:t>
      </w:r>
      <w:r>
        <w:t xml:space="preserve">rschieben, das Kopieren und das </w:t>
      </w:r>
      <w:r w:rsidRPr="006B0008">
        <w:t>Löschen</w:t>
      </w:r>
      <w:r>
        <w:t xml:space="preserve"> </w:t>
      </w:r>
      <w:r w:rsidRPr="006B0008">
        <w:t>von</w:t>
      </w:r>
      <w:r>
        <w:t xml:space="preserve"> </w:t>
      </w:r>
      <w:hyperlink r:id="rId64" w:tooltip="Datei" w:history="1">
        <w:r w:rsidRPr="006B0008">
          <w:t>Dateien</w:t>
        </w:r>
      </w:hyperlink>
      <w:r>
        <w:t xml:space="preserve"> </w:t>
      </w:r>
      <w:r w:rsidRPr="006B0008">
        <w:t>und</w:t>
      </w:r>
      <w:r>
        <w:t xml:space="preserve"> </w:t>
      </w:r>
      <w:r w:rsidRPr="006B0008">
        <w:t>Verzeichnissen</w:t>
      </w:r>
      <w:r>
        <w:t xml:space="preserve"> </w:t>
      </w:r>
      <w:r w:rsidRPr="006B0008">
        <w:t>zu den Grundfunktionen. Gängig ist auch die Möglichkeit zur Bearbeitung von</w:t>
      </w:r>
      <w:r>
        <w:t xml:space="preserve"> </w:t>
      </w:r>
      <w:r w:rsidRPr="006B0008">
        <w:t>Metadaten</w:t>
      </w:r>
      <w:r>
        <w:t xml:space="preserve"> </w:t>
      </w:r>
      <w:r w:rsidRPr="006B0008">
        <w:t>unterstützter Dateisysteme, wie beispielsweise</w:t>
      </w:r>
      <w:r>
        <w:t xml:space="preserve"> </w:t>
      </w:r>
      <w:hyperlink r:id="rId65" w:tooltip="Dateiattribut" w:history="1">
        <w:r w:rsidRPr="006B0008">
          <w:t>Dateiattribute</w:t>
        </w:r>
      </w:hyperlink>
      <w:r w:rsidRPr="006B0008">
        <w:t>,</w:t>
      </w:r>
      <w:r>
        <w:t xml:space="preserve"> </w:t>
      </w:r>
      <w:r w:rsidRPr="006B0008">
        <w:t>Dateiberechtigungen</w:t>
      </w:r>
      <w:r>
        <w:t xml:space="preserve"> </w:t>
      </w:r>
      <w:r w:rsidRPr="006B0008">
        <w:t>und</w:t>
      </w:r>
      <w:r>
        <w:t xml:space="preserve"> </w:t>
      </w:r>
      <w:r w:rsidRPr="006B0008">
        <w:t>Verknüpfung.</w:t>
      </w:r>
      <w:r w:rsidRPr="00841D10">
        <w:rPr>
          <w:rFonts w:cs="Arial"/>
        </w:rPr>
        <w:t xml:space="preserve"> </w:t>
      </w:r>
    </w:p>
    <w:p w14:paraId="4521E704" w14:textId="40A85740" w:rsidR="00293BAB" w:rsidRDefault="00293BAB" w:rsidP="00293BAB">
      <w:pPr>
        <w:pStyle w:val="berschrift2"/>
      </w:pPr>
      <w:r>
        <w:t>Doppelt</w:t>
      </w:r>
    </w:p>
    <w:p w14:paraId="480099D8" w14:textId="77777777" w:rsidR="007853DA" w:rsidRDefault="007853DA" w:rsidP="007853DA">
      <w:pPr>
        <w:spacing w:line="480" w:lineRule="auto"/>
        <w:ind w:right="136"/>
      </w:pPr>
      <w:r w:rsidRPr="006B0008">
        <w:t>Ein</w:t>
      </w:r>
      <w:r>
        <w:t xml:space="preserve"> </w:t>
      </w:r>
      <w:r w:rsidRPr="006B0008">
        <w:t>Dateimanager</w:t>
      </w:r>
      <w:r>
        <w:t xml:space="preserve"> </w:t>
      </w:r>
      <w:r w:rsidRPr="006B0008">
        <w:t>(englisch</w:t>
      </w:r>
      <w:r>
        <w:t xml:space="preserve"> </w:t>
      </w:r>
      <w:r w:rsidRPr="006B0008">
        <w:t>File Manager) ist ein</w:t>
      </w:r>
      <w:r>
        <w:t xml:space="preserve"> </w:t>
      </w:r>
      <w:r w:rsidRPr="006B0008">
        <w:t>Computerprogramm</w:t>
      </w:r>
      <w:r>
        <w:t xml:space="preserve"> </w:t>
      </w:r>
      <w:r w:rsidRPr="006B0008">
        <w:t>zum Verwalten von Inhalten auf</w:t>
      </w:r>
      <w:r>
        <w:t xml:space="preserve"> </w:t>
      </w:r>
      <w:r w:rsidRPr="006B0008">
        <w:t>Dateisystemen, die sich auf unterschiedlichen</w:t>
      </w:r>
      <w:r>
        <w:t xml:space="preserve"> </w:t>
      </w:r>
      <w:r w:rsidRPr="006B0008">
        <w:t>Speichermedien</w:t>
      </w:r>
      <w:r>
        <w:t xml:space="preserve"> </w:t>
      </w:r>
      <w:r w:rsidRPr="006B0008">
        <w:t>befinden können. Neben der übersichtlichen Darstellung in Form einer (oft grafischen)</w:t>
      </w:r>
      <w:r>
        <w:t xml:space="preserve"> </w:t>
      </w:r>
      <w:hyperlink r:id="rId66" w:tooltip="Grafische Benutzeroberfläche" w:history="1">
        <w:r w:rsidRPr="006B0008">
          <w:t>Benutzerschnittstelle</w:t>
        </w:r>
      </w:hyperlink>
      <w:r>
        <w:t xml:space="preserve"> </w:t>
      </w:r>
      <w:r w:rsidRPr="006B0008">
        <w:t>zählen das Auflisten, das Umbenennen und Ve</w:t>
      </w:r>
      <w:r>
        <w:t xml:space="preserve">rschieben, das Kopieren und das </w:t>
      </w:r>
      <w:r w:rsidRPr="006B0008">
        <w:t>Löschen</w:t>
      </w:r>
      <w:r>
        <w:t xml:space="preserve"> </w:t>
      </w:r>
      <w:r w:rsidRPr="006B0008">
        <w:t>von</w:t>
      </w:r>
      <w:r>
        <w:t xml:space="preserve"> </w:t>
      </w:r>
      <w:hyperlink r:id="rId67" w:tooltip="Datei" w:history="1">
        <w:r w:rsidRPr="006B0008">
          <w:t>Dateien</w:t>
        </w:r>
      </w:hyperlink>
      <w:r>
        <w:t xml:space="preserve"> </w:t>
      </w:r>
      <w:r w:rsidRPr="006B0008">
        <w:t>und</w:t>
      </w:r>
      <w:r>
        <w:t xml:space="preserve"> </w:t>
      </w:r>
      <w:r w:rsidRPr="006B0008">
        <w:t>Verzeichnissen</w:t>
      </w:r>
      <w:r>
        <w:t xml:space="preserve"> </w:t>
      </w:r>
      <w:r w:rsidRPr="006B0008">
        <w:t>zu den Grundfunktionen. Gängig ist auch die Möglichkeit zur Bearbeitung von</w:t>
      </w:r>
      <w:r>
        <w:t xml:space="preserve"> </w:t>
      </w:r>
      <w:r w:rsidRPr="006B0008">
        <w:t>Metadaten</w:t>
      </w:r>
      <w:r>
        <w:t xml:space="preserve"> </w:t>
      </w:r>
      <w:r w:rsidRPr="006B0008">
        <w:t>unterstützter Dateisysteme, wie beispielsweise</w:t>
      </w:r>
      <w:r>
        <w:t xml:space="preserve"> </w:t>
      </w:r>
      <w:hyperlink r:id="rId68" w:tooltip="Dateiattribut" w:history="1">
        <w:r w:rsidRPr="006B0008">
          <w:t>Dateiattribute</w:t>
        </w:r>
      </w:hyperlink>
      <w:r w:rsidRPr="006B0008">
        <w:t>,</w:t>
      </w:r>
      <w:r>
        <w:t xml:space="preserve"> </w:t>
      </w:r>
      <w:r w:rsidRPr="006B0008">
        <w:t>Dateiberechtigungen</w:t>
      </w:r>
      <w:r>
        <w:t xml:space="preserve"> </w:t>
      </w:r>
      <w:r w:rsidRPr="006B0008">
        <w:t>und</w:t>
      </w:r>
      <w:r>
        <w:t xml:space="preserve"> </w:t>
      </w:r>
      <w:r w:rsidRPr="006B0008">
        <w:t>Verknüpfung.</w:t>
      </w:r>
      <w:r w:rsidRPr="00841D10">
        <w:rPr>
          <w:rFonts w:cs="Arial"/>
        </w:rPr>
        <w:t xml:space="preserve"> </w:t>
      </w:r>
      <w:r>
        <w:rPr>
          <w:rFonts w:cs="Arial"/>
        </w:rPr>
        <w:t>¶</w:t>
      </w:r>
    </w:p>
    <w:sectPr w:rsidR="007853DA" w:rsidSect="00192CE1">
      <w:headerReference w:type="default" r:id="rId69"/>
      <w:footerReference w:type="default" r:id="rId70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71B3" w14:textId="77777777" w:rsidR="00135185" w:rsidRDefault="00135185" w:rsidP="00293BAB">
      <w:r>
        <w:separator/>
      </w:r>
    </w:p>
  </w:endnote>
  <w:endnote w:type="continuationSeparator" w:id="0">
    <w:p w14:paraId="5EE2886B" w14:textId="77777777" w:rsidR="00135185" w:rsidRDefault="00135185" w:rsidP="0029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548A1" w14:textId="41FDAD75" w:rsidR="00293BAB" w:rsidRDefault="00293BAB" w:rsidP="00293BAB">
    <w:pPr>
      <w:pStyle w:val="Fuzeile"/>
      <w:tabs>
        <w:tab w:val="clear" w:pos="4536"/>
      </w:tabs>
    </w:pPr>
    <w:r>
      <w:t>NEC</w:t>
    </w:r>
    <w:r>
      <w:tab/>
    </w:r>
    <w:fldSimple w:instr=" SAVEDATE  \* MERGEFORMAT ">
      <w:r w:rsidR="00741E3A">
        <w:t>24.08.17 08:56:00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70A8" w14:textId="77777777" w:rsidR="00135185" w:rsidRDefault="00135185" w:rsidP="00293BAB">
      <w:r>
        <w:separator/>
      </w:r>
    </w:p>
  </w:footnote>
  <w:footnote w:type="continuationSeparator" w:id="0">
    <w:p w14:paraId="1C2AFD67" w14:textId="77777777" w:rsidR="00135185" w:rsidRDefault="00135185" w:rsidP="00293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D0CB" w14:textId="16631A80" w:rsidR="00293BAB" w:rsidRDefault="00293BAB" w:rsidP="00293BAB">
    <w:pPr>
      <w:pStyle w:val="Kopfzeile"/>
      <w:tabs>
        <w:tab w:val="clear" w:pos="2268"/>
        <w:tab w:val="clear" w:pos="10460"/>
        <w:tab w:val="right" w:pos="9632"/>
      </w:tabs>
    </w:pPr>
    <w:r>
      <w:t>Textverarbeitung</w:t>
    </w:r>
    <w:r>
      <w:tab/>
      <w:t>Absatzformat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0pt;height:150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F"/>
    <w:rsid w:val="00043932"/>
    <w:rsid w:val="0005185F"/>
    <w:rsid w:val="0007654B"/>
    <w:rsid w:val="000800F5"/>
    <w:rsid w:val="000D6C29"/>
    <w:rsid w:val="000F77B3"/>
    <w:rsid w:val="00135185"/>
    <w:rsid w:val="00135E16"/>
    <w:rsid w:val="00192CE1"/>
    <w:rsid w:val="001B77F8"/>
    <w:rsid w:val="0021035E"/>
    <w:rsid w:val="00255503"/>
    <w:rsid w:val="002559C1"/>
    <w:rsid w:val="00267307"/>
    <w:rsid w:val="00293BAB"/>
    <w:rsid w:val="002B2548"/>
    <w:rsid w:val="003A2EA4"/>
    <w:rsid w:val="00442E9C"/>
    <w:rsid w:val="004E0CD1"/>
    <w:rsid w:val="00506CC7"/>
    <w:rsid w:val="00541FD0"/>
    <w:rsid w:val="0057627E"/>
    <w:rsid w:val="00587243"/>
    <w:rsid w:val="005943C3"/>
    <w:rsid w:val="00597B9D"/>
    <w:rsid w:val="005D1450"/>
    <w:rsid w:val="005E4FB1"/>
    <w:rsid w:val="0061047D"/>
    <w:rsid w:val="006B0008"/>
    <w:rsid w:val="006B7EE7"/>
    <w:rsid w:val="007063A3"/>
    <w:rsid w:val="00741E3A"/>
    <w:rsid w:val="00755F0A"/>
    <w:rsid w:val="00770A42"/>
    <w:rsid w:val="007853DA"/>
    <w:rsid w:val="007C3769"/>
    <w:rsid w:val="007D3F70"/>
    <w:rsid w:val="00821A5B"/>
    <w:rsid w:val="00837065"/>
    <w:rsid w:val="00837643"/>
    <w:rsid w:val="00841D10"/>
    <w:rsid w:val="00872A9D"/>
    <w:rsid w:val="008D0BD4"/>
    <w:rsid w:val="008E4DEB"/>
    <w:rsid w:val="00931902"/>
    <w:rsid w:val="009611BD"/>
    <w:rsid w:val="009A636B"/>
    <w:rsid w:val="00A2611D"/>
    <w:rsid w:val="00B0245E"/>
    <w:rsid w:val="00BA7EAE"/>
    <w:rsid w:val="00BB4CCD"/>
    <w:rsid w:val="00BD1C08"/>
    <w:rsid w:val="00BD49E5"/>
    <w:rsid w:val="00BE2812"/>
    <w:rsid w:val="00BE6BF6"/>
    <w:rsid w:val="00C45405"/>
    <w:rsid w:val="00CD141F"/>
    <w:rsid w:val="00CF6975"/>
    <w:rsid w:val="00D2068C"/>
    <w:rsid w:val="00D8550E"/>
    <w:rsid w:val="00DB7F75"/>
    <w:rsid w:val="00F2696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85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2A9D"/>
    <w:pPr>
      <w:keepNext/>
      <w:keepLines/>
      <w:spacing w:before="60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Link">
    <w:name w:val="Hyperlink"/>
    <w:basedOn w:val="Absatz-Standardschriftart"/>
    <w:uiPriority w:val="99"/>
    <w:semiHidden/>
    <w:unhideWhenUsed/>
    <w:rsid w:val="00CD141F"/>
    <w:rPr>
      <w:color w:val="0000FF"/>
      <w:u w:val="single"/>
    </w:rPr>
  </w:style>
  <w:style w:type="character" w:customStyle="1" w:styleId="ipa">
    <w:name w:val="ipa"/>
    <w:basedOn w:val="Absatz-Standardschriftart"/>
    <w:rsid w:val="00770A42"/>
  </w:style>
  <w:style w:type="paragraph" w:styleId="StandardWeb">
    <w:name w:val="Normal (Web)"/>
    <w:basedOn w:val="Standard"/>
    <w:uiPriority w:val="99"/>
    <w:semiHidden/>
    <w:unhideWhenUsed/>
    <w:rsid w:val="00837065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uiPriority w:val="39"/>
    <w:rsid w:val="00B0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72A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Webbrowser" TargetMode="External"/><Relationship Id="rId14" Type="http://schemas.openxmlformats.org/officeDocument/2006/relationships/hyperlink" Target="https://de.wikipedia.org/wiki/Microsoft" TargetMode="External"/><Relationship Id="rId15" Type="http://schemas.openxmlformats.org/officeDocument/2006/relationships/hyperlink" Target="https://de.wikipedia.org/wiki/Betriebssystem" TargetMode="External"/><Relationship Id="rId16" Type="http://schemas.openxmlformats.org/officeDocument/2006/relationships/hyperlink" Target="https://de.wikipedia.org/wiki/Webbrowser" TargetMode="External"/><Relationship Id="rId17" Type="http://schemas.openxmlformats.org/officeDocument/2006/relationships/hyperlink" Target="https://de.wikipedia.org/wiki/Apple" TargetMode="External"/><Relationship Id="rId18" Type="http://schemas.openxmlformats.org/officeDocument/2006/relationships/hyperlink" Target="https://de.wikipedia.org/wiki/IOS_(Betriebssystem)" TargetMode="External"/><Relationship Id="rId19" Type="http://schemas.openxmlformats.org/officeDocument/2006/relationships/hyperlink" Target="https://de.wikipedia.org/wiki/Microsoft" TargetMode="External"/><Relationship Id="rId63" Type="http://schemas.openxmlformats.org/officeDocument/2006/relationships/hyperlink" Target="https://de.wikipedia.org/wiki/Grafische_Benutzeroberfl%C3%A4che" TargetMode="External"/><Relationship Id="rId64" Type="http://schemas.openxmlformats.org/officeDocument/2006/relationships/hyperlink" Target="https://de.wikipedia.org/wiki/Datei" TargetMode="External"/><Relationship Id="rId65" Type="http://schemas.openxmlformats.org/officeDocument/2006/relationships/hyperlink" Target="https://de.wikipedia.org/wiki/Dateiattribut" TargetMode="External"/><Relationship Id="rId66" Type="http://schemas.openxmlformats.org/officeDocument/2006/relationships/hyperlink" Target="https://de.wikipedia.org/wiki/Grafische_Benutzeroberfl%C3%A4che" TargetMode="External"/><Relationship Id="rId67" Type="http://schemas.openxmlformats.org/officeDocument/2006/relationships/hyperlink" Target="https://de.wikipedia.org/wiki/Datei" TargetMode="External"/><Relationship Id="rId68" Type="http://schemas.openxmlformats.org/officeDocument/2006/relationships/hyperlink" Target="https://de.wikipedia.org/wiki/Dateiattribut" TargetMode="External"/><Relationship Id="rId69" Type="http://schemas.openxmlformats.org/officeDocument/2006/relationships/header" Target="header1.xml"/><Relationship Id="rId50" Type="http://schemas.openxmlformats.org/officeDocument/2006/relationships/hyperlink" Target="https://de.wikipedia.org/wiki/MacOS" TargetMode="External"/><Relationship Id="rId51" Type="http://schemas.openxmlformats.org/officeDocument/2006/relationships/hyperlink" Target="https://de.wikipedia.org/wiki/Mac_OS_Classic" TargetMode="External"/><Relationship Id="rId52" Type="http://schemas.openxmlformats.org/officeDocument/2006/relationships/hyperlink" Target="https://de.wikipedia.org/wiki/Dateimanager" TargetMode="External"/><Relationship Id="rId53" Type="http://schemas.openxmlformats.org/officeDocument/2006/relationships/hyperlink" Target="https://de.wikipedia.org/wiki/Apple" TargetMode="External"/><Relationship Id="rId54" Type="http://schemas.openxmlformats.org/officeDocument/2006/relationships/hyperlink" Target="https://de.wikipedia.org/wiki/MacOS" TargetMode="External"/><Relationship Id="rId55" Type="http://schemas.openxmlformats.org/officeDocument/2006/relationships/hyperlink" Target="https://de.wikipedia.org/wiki/Mac_OS_Classic" TargetMode="External"/><Relationship Id="rId56" Type="http://schemas.openxmlformats.org/officeDocument/2006/relationships/hyperlink" Target="https://de.wikipedia.org/wiki/Dateimanager" TargetMode="External"/><Relationship Id="rId57" Type="http://schemas.openxmlformats.org/officeDocument/2006/relationships/hyperlink" Target="https://de.wikipedia.org/wiki/Apple" TargetMode="External"/><Relationship Id="rId58" Type="http://schemas.openxmlformats.org/officeDocument/2006/relationships/hyperlink" Target="https://de.wikipedia.org/wiki/MacOS" TargetMode="External"/><Relationship Id="rId59" Type="http://schemas.openxmlformats.org/officeDocument/2006/relationships/hyperlink" Target="https://de.wikipedia.org/wiki/Mac_OS_Classic" TargetMode="External"/><Relationship Id="rId40" Type="http://schemas.openxmlformats.org/officeDocument/2006/relationships/hyperlink" Target="https://de.wikipedia.org/wiki/Microsoft_Windows_10" TargetMode="External"/><Relationship Id="rId41" Type="http://schemas.openxmlformats.org/officeDocument/2006/relationships/hyperlink" Target="https://de.wikipedia.org/wiki/Personal_Computer" TargetMode="External"/><Relationship Id="rId42" Type="http://schemas.openxmlformats.org/officeDocument/2006/relationships/hyperlink" Target="https://de.wikipedia.org/wiki/Smartphone" TargetMode="External"/><Relationship Id="rId43" Type="http://schemas.openxmlformats.org/officeDocument/2006/relationships/hyperlink" Target="https://de.wikipedia.org/wiki/Dateisystem" TargetMode="External"/><Relationship Id="rId44" Type="http://schemas.openxmlformats.org/officeDocument/2006/relationships/hyperlink" Target="https://de.wikipedia.org/wiki/Dateisystem" TargetMode="External"/><Relationship Id="rId45" Type="http://schemas.openxmlformats.org/officeDocument/2006/relationships/hyperlink" Target="https://de.wikipedia.org/wiki/Datenspeicher" TargetMode="External"/><Relationship Id="rId46" Type="http://schemas.openxmlformats.org/officeDocument/2006/relationships/hyperlink" Target="https://de.wikipedia.org/wiki/Datenspeicher" TargetMode="External"/><Relationship Id="rId47" Type="http://schemas.openxmlformats.org/officeDocument/2006/relationships/hyperlink" Target="https://de.wikipedia.org/wiki/Datenspeicher" TargetMode="External"/><Relationship Id="rId48" Type="http://schemas.openxmlformats.org/officeDocument/2006/relationships/hyperlink" Target="https://de.wikipedia.org/wiki/Dateimanager" TargetMode="External"/><Relationship Id="rId49" Type="http://schemas.openxmlformats.org/officeDocument/2006/relationships/hyperlink" Target="https://de.wikipedia.org/wiki/Appl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.wikipedia.org/wiki/Englische_Sprache" TargetMode="External"/><Relationship Id="rId8" Type="http://schemas.openxmlformats.org/officeDocument/2006/relationships/hyperlink" Target="https://de.wikipedia.org/wiki/Webseite" TargetMode="External"/><Relationship Id="rId9" Type="http://schemas.openxmlformats.org/officeDocument/2006/relationships/hyperlink" Target="https://de.wikipedia.org/wiki/World_Wide_Web" TargetMode="External"/><Relationship Id="rId30" Type="http://schemas.openxmlformats.org/officeDocument/2006/relationships/hyperlink" Target="https://de.wikipedia.org/wiki/Internet_Explorer" TargetMode="External"/><Relationship Id="rId31" Type="http://schemas.openxmlformats.org/officeDocument/2006/relationships/hyperlink" Target="https://de.wikipedia.org/wiki/Internet_Explorer" TargetMode="External"/><Relationship Id="rId32" Type="http://schemas.openxmlformats.org/officeDocument/2006/relationships/hyperlink" Target="https://de.wikipedia.org/wiki/Webbrowser" TargetMode="External"/><Relationship Id="rId33" Type="http://schemas.openxmlformats.org/officeDocument/2006/relationships/hyperlink" Target="https://de.wikipedia.org/wiki/Microsoft" TargetMode="External"/><Relationship Id="rId34" Type="http://schemas.openxmlformats.org/officeDocument/2006/relationships/hyperlink" Target="https://de.wikipedia.org/wiki/Betriebssystem" TargetMode="External"/><Relationship Id="rId35" Type="http://schemas.openxmlformats.org/officeDocument/2006/relationships/hyperlink" Target="https://de.wikipedia.org/wiki/Microsoft_Windows" TargetMode="External"/><Relationship Id="rId36" Type="http://schemas.openxmlformats.org/officeDocument/2006/relationships/hyperlink" Target="https://de.wikipedia.org/wiki/Apple" TargetMode="External"/><Relationship Id="rId37" Type="http://schemas.openxmlformats.org/officeDocument/2006/relationships/hyperlink" Target="https://de.wikipedia.org/wiki/MacOS" TargetMode="External"/><Relationship Id="rId38" Type="http://schemas.openxmlformats.org/officeDocument/2006/relationships/hyperlink" Target="https://de.wikipedia.org/wiki/IOS_(Betriebssystem)" TargetMode="External"/><Relationship Id="rId39" Type="http://schemas.openxmlformats.org/officeDocument/2006/relationships/hyperlink" Target="https://de.wikipedia.org/wiki/Microsoft" TargetMode="External"/><Relationship Id="rId70" Type="http://schemas.openxmlformats.org/officeDocument/2006/relationships/footer" Target="footer1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s://de.wikipedia.org/wiki/Webbrowser" TargetMode="External"/><Relationship Id="rId21" Type="http://schemas.openxmlformats.org/officeDocument/2006/relationships/hyperlink" Target="https://de.wikipedia.org/wiki/Microsoft" TargetMode="External"/><Relationship Id="rId22" Type="http://schemas.openxmlformats.org/officeDocument/2006/relationships/hyperlink" Target="https://de.wikipedia.org/wiki/Microsoft_Windows_10" TargetMode="External"/><Relationship Id="rId23" Type="http://schemas.openxmlformats.org/officeDocument/2006/relationships/hyperlink" Target="https://de.wikipedia.org/wiki/Personal_Computer" TargetMode="External"/><Relationship Id="rId24" Type="http://schemas.openxmlformats.org/officeDocument/2006/relationships/hyperlink" Target="https://de.wikipedia.org/wiki/Smartphone" TargetMode="External"/><Relationship Id="rId25" Type="http://schemas.openxmlformats.org/officeDocument/2006/relationships/hyperlink" Target="https://de.wikipedia.org/wiki/Englische_Sprache" TargetMode="External"/><Relationship Id="rId26" Type="http://schemas.openxmlformats.org/officeDocument/2006/relationships/hyperlink" Target="https://de.wikipedia.org/wiki/Computerprogramm" TargetMode="External"/><Relationship Id="rId27" Type="http://schemas.openxmlformats.org/officeDocument/2006/relationships/hyperlink" Target="https://de.wikipedia.org/wiki/Webseite" TargetMode="External"/><Relationship Id="rId28" Type="http://schemas.openxmlformats.org/officeDocument/2006/relationships/hyperlink" Target="https://de.wikipedia.org/wiki/World_Wide_Web" TargetMode="External"/><Relationship Id="rId29" Type="http://schemas.openxmlformats.org/officeDocument/2006/relationships/hyperlink" Target="https://de.wikipedia.org/wiki/Vereinigte_Staaten" TargetMode="External"/><Relationship Id="rId60" Type="http://schemas.openxmlformats.org/officeDocument/2006/relationships/hyperlink" Target="https://de.wikipedia.org/wiki/Grafische_Benutzeroberfl%C3%A4che" TargetMode="External"/><Relationship Id="rId61" Type="http://schemas.openxmlformats.org/officeDocument/2006/relationships/hyperlink" Target="https://de.wikipedia.org/wiki/Datei" TargetMode="External"/><Relationship Id="rId62" Type="http://schemas.openxmlformats.org/officeDocument/2006/relationships/hyperlink" Target="https://de.wikipedia.org/wiki/Dateiattribut" TargetMode="External"/><Relationship Id="rId10" Type="http://schemas.openxmlformats.org/officeDocument/2006/relationships/hyperlink" Target="https://de.wikipedia.org/wiki/Google_Inc." TargetMode="External"/><Relationship Id="rId11" Type="http://schemas.openxmlformats.org/officeDocument/2006/relationships/hyperlink" Target="https://de.wikipedia.org/wiki/Internet_Explorer" TargetMode="External"/><Relationship Id="rId12" Type="http://schemas.openxmlformats.org/officeDocument/2006/relationships/hyperlink" Target="https://de.wikipedia.org/wiki/Internet_Explor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9442</Characters>
  <Application>Microsoft Macintosh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Ausrichtung</vt:lpstr>
      <vt:lpstr>    Linksgerichtet</vt:lpstr>
      <vt:lpstr>    Zentriert</vt:lpstr>
      <vt:lpstr>    Rechtsgerichtet</vt:lpstr>
      <vt:lpstr>    Blocksatz</vt:lpstr>
      <vt:lpstr/>
      <vt:lpstr>Einzug</vt:lpstr>
      <vt:lpstr>    Links</vt:lpstr>
      <vt:lpstr>    Rechts</vt:lpstr>
      <vt:lpstr>    Links und rechts</vt:lpstr>
      <vt:lpstr>    Hängend</vt:lpstr>
      <vt:lpstr>    Erste Zeile anders</vt:lpstr>
      <vt:lpstr>    Links + erste Zeile anders</vt:lpstr>
      <vt:lpstr>    Links + Hängend</vt:lpstr>
      <vt:lpstr>Abstand:</vt:lpstr>
      <vt:lpstr>    Abstand vor</vt:lpstr>
      <vt:lpstr>    </vt:lpstr>
      <vt:lpstr>    </vt:lpstr>
      <vt:lpstr>    </vt:lpstr>
      <vt:lpstr>    Abstand Nach</vt:lpstr>
      <vt:lpstr>    </vt:lpstr>
      <vt:lpstr>    </vt:lpstr>
      <vt:lpstr>    Abstand Vor und Abstand Nach</vt:lpstr>
      <vt:lpstr>Zeilenabstand</vt:lpstr>
      <vt:lpstr>    Einfach</vt:lpstr>
      <vt:lpstr>    1,5 Zeilen</vt:lpstr>
      <vt:lpstr>    Doppelt</vt:lpstr>
    </vt:vector>
  </TitlesOfParts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dcterms:created xsi:type="dcterms:W3CDTF">2017-08-27T15:05:00Z</dcterms:created>
  <dcterms:modified xsi:type="dcterms:W3CDTF">2017-08-27T15:06:00Z</dcterms:modified>
</cp:coreProperties>
</file>