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E36B" w14:textId="0310F2C4" w:rsidR="00BF66FE" w:rsidRPr="00556749" w:rsidRDefault="00BF66FE" w:rsidP="00556749">
      <w:pPr>
        <w:pStyle w:val="berschrift1"/>
      </w:pPr>
      <w:r w:rsidRPr="00556749">
        <w:t>Tabulatoren</w:t>
      </w:r>
      <w:r w:rsidR="00556749">
        <w:t xml:space="preserve"> (ist Absatzformat)</w:t>
      </w:r>
    </w:p>
    <w:p w14:paraId="2B425E95" w14:textId="638A8FF8" w:rsidR="00BF66FE" w:rsidRPr="00BF66FE" w:rsidRDefault="00EE4C27" w:rsidP="00F0331E">
      <w:pPr>
        <w:spacing w:before="480"/>
        <w:rPr>
          <w:b/>
          <w:szCs w:val="20"/>
          <w:lang w:val="de-DE"/>
        </w:rPr>
      </w:pPr>
      <w:r w:rsidRPr="00556749">
        <w:rPr>
          <w:b/>
          <w:szCs w:val="20"/>
          <w:lang w:val="de-DE"/>
        </w:rPr>
        <w:t>Lebenslauf</w:t>
      </w:r>
    </w:p>
    <w:p w14:paraId="2C334462" w14:textId="166EB52E" w:rsidR="00022AB6" w:rsidRPr="00556749" w:rsidRDefault="00022AB6" w:rsidP="00026E7C">
      <w:pPr>
        <w:rPr>
          <w:lang w:val="de-DE"/>
        </w:rPr>
      </w:pPr>
      <w:r w:rsidRPr="00BF66FE">
        <w:rPr>
          <w:lang w:val="de-DE"/>
        </w:rPr>
        <w:t>Name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Adam Alt</w:t>
      </w:r>
    </w:p>
    <w:p w14:paraId="45D33DAA" w14:textId="3CF07C61" w:rsidR="00022AB6" w:rsidRPr="00556749" w:rsidRDefault="00022AB6" w:rsidP="00026E7C">
      <w:pPr>
        <w:rPr>
          <w:lang w:val="de-DE"/>
        </w:rPr>
      </w:pPr>
      <w:r w:rsidRPr="00BF66FE">
        <w:rPr>
          <w:lang w:val="de-DE"/>
        </w:rPr>
        <w:t>Geburtsdatum, -ort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25.11.1981, Stederdorf</w:t>
      </w:r>
    </w:p>
    <w:p w14:paraId="53F18955" w14:textId="6A6322D8" w:rsidR="00022AB6" w:rsidRPr="00556749" w:rsidRDefault="00022AB6" w:rsidP="00026E7C">
      <w:pPr>
        <w:rPr>
          <w:lang w:val="de-DE"/>
        </w:rPr>
      </w:pPr>
      <w:r w:rsidRPr="00BF66FE">
        <w:rPr>
          <w:lang w:val="de-DE"/>
        </w:rPr>
        <w:t>Anschrift</w:t>
      </w:r>
      <w:r w:rsidR="00026E7C">
        <w:rPr>
          <w:lang w:val="de-DE"/>
        </w:rPr>
        <w:t xml:space="preserve"> </w:t>
      </w:r>
      <w:r w:rsidR="00E84B7B" w:rsidRPr="00556749">
        <w:rPr>
          <w:lang w:val="de-DE"/>
        </w:rPr>
        <w:t>Lahstedterstr. 12</w:t>
      </w:r>
      <w:r w:rsidRPr="00BF66FE">
        <w:rPr>
          <w:lang w:val="de-DE"/>
        </w:rPr>
        <w:t>, 31224 Peine</w:t>
      </w:r>
    </w:p>
    <w:p w14:paraId="742E7544" w14:textId="4A970666" w:rsidR="00022AB6" w:rsidRPr="00556749" w:rsidRDefault="00022AB6" w:rsidP="00026E7C">
      <w:pPr>
        <w:rPr>
          <w:lang w:val="de-DE"/>
        </w:rPr>
      </w:pPr>
      <w:r w:rsidRPr="00BF66FE">
        <w:rPr>
          <w:lang w:val="de-DE"/>
        </w:rPr>
        <w:t>Telefon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0151-29283141</w:t>
      </w:r>
    </w:p>
    <w:p w14:paraId="3555A76B" w14:textId="2E2713D4" w:rsidR="00022AB6" w:rsidRPr="00556749" w:rsidRDefault="00022AB6" w:rsidP="00026E7C">
      <w:pPr>
        <w:rPr>
          <w:lang w:val="de-DE"/>
        </w:rPr>
      </w:pPr>
      <w:r w:rsidRPr="00BF66FE">
        <w:rPr>
          <w:lang w:val="de-DE"/>
        </w:rPr>
        <w:t>Familienstand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ledig</w:t>
      </w:r>
    </w:p>
    <w:p w14:paraId="32047523" w14:textId="57FCE8BC" w:rsidR="00022AB6" w:rsidRPr="00556749" w:rsidRDefault="00022AB6" w:rsidP="00026E7C">
      <w:pPr>
        <w:rPr>
          <w:lang w:val="de-DE"/>
        </w:rPr>
      </w:pPr>
      <w:r w:rsidRPr="00BF66FE">
        <w:rPr>
          <w:lang w:val="de-DE"/>
        </w:rPr>
        <w:t>Staatsangehörigkeit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deutsch</w:t>
      </w:r>
    </w:p>
    <w:p w14:paraId="769982A2" w14:textId="782CBE8D" w:rsidR="006B7699" w:rsidRPr="00556749" w:rsidRDefault="00022AB6" w:rsidP="00026E7C">
      <w:pPr>
        <w:rPr>
          <w:lang w:val="de-DE"/>
        </w:rPr>
      </w:pPr>
      <w:r w:rsidRPr="00BF66FE">
        <w:rPr>
          <w:lang w:val="de-DE"/>
        </w:rPr>
        <w:t>Konfession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evangelisch</w:t>
      </w:r>
    </w:p>
    <w:p w14:paraId="592F54C7" w14:textId="77777777" w:rsidR="00EE4C27" w:rsidRPr="00BF66FE" w:rsidRDefault="00EE4C27" w:rsidP="00F0331E">
      <w:pPr>
        <w:spacing w:before="480"/>
        <w:rPr>
          <w:b/>
          <w:szCs w:val="20"/>
          <w:lang w:val="de-DE"/>
        </w:rPr>
      </w:pPr>
      <w:r w:rsidRPr="00556749">
        <w:rPr>
          <w:b/>
          <w:szCs w:val="20"/>
          <w:lang w:val="de-DE"/>
        </w:rPr>
        <w:t>Lebenslauf</w:t>
      </w:r>
    </w:p>
    <w:p w14:paraId="7A356DB8" w14:textId="2C4098D0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Name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Adam Alt</w:t>
      </w:r>
    </w:p>
    <w:p w14:paraId="6EBF2932" w14:textId="5723E87B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Geburtsdatum, -ort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25.11.1981, Stederdorf</w:t>
      </w:r>
    </w:p>
    <w:p w14:paraId="369C5F05" w14:textId="20FD46F7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Anschrift</w:t>
      </w:r>
      <w:r w:rsidR="00026E7C">
        <w:rPr>
          <w:lang w:val="de-DE"/>
        </w:rPr>
        <w:t xml:space="preserve"> </w:t>
      </w:r>
      <w:r w:rsidRPr="00556749">
        <w:rPr>
          <w:lang w:val="de-DE"/>
        </w:rPr>
        <w:t>Lahstedterstr. 12</w:t>
      </w:r>
      <w:r w:rsidRPr="00BF66FE">
        <w:rPr>
          <w:lang w:val="de-DE"/>
        </w:rPr>
        <w:t>, 31224 Peine</w:t>
      </w:r>
    </w:p>
    <w:p w14:paraId="27F62666" w14:textId="7C060658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Telefon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0151-29283141</w:t>
      </w:r>
    </w:p>
    <w:p w14:paraId="292BD9E4" w14:textId="22334314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Familienstand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ledig</w:t>
      </w:r>
    </w:p>
    <w:p w14:paraId="1252DA92" w14:textId="760D9807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Staatsangehörigkeit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deutsch</w:t>
      </w:r>
    </w:p>
    <w:p w14:paraId="2D5DBECF" w14:textId="2316316B" w:rsidR="00556749" w:rsidRDefault="006B7699" w:rsidP="00026E7C">
      <w:pPr>
        <w:rPr>
          <w:lang w:val="de-DE"/>
        </w:rPr>
      </w:pPr>
      <w:r w:rsidRPr="00BF66FE">
        <w:rPr>
          <w:lang w:val="de-DE"/>
        </w:rPr>
        <w:t>Konfession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evangelisch</w:t>
      </w:r>
    </w:p>
    <w:p w14:paraId="7F5DD65F" w14:textId="506C92D6" w:rsidR="006B7699" w:rsidRPr="00556749" w:rsidRDefault="00556749" w:rsidP="00F0331E">
      <w:pPr>
        <w:spacing w:before="360"/>
        <w:rPr>
          <w:b/>
          <w:szCs w:val="20"/>
          <w:lang w:val="de-DE"/>
        </w:rPr>
      </w:pPr>
      <w:r w:rsidRPr="00556749">
        <w:rPr>
          <w:b/>
          <w:szCs w:val="20"/>
          <w:lang w:val="de-DE"/>
        </w:rPr>
        <w:t>Lebenslauf</w:t>
      </w:r>
    </w:p>
    <w:p w14:paraId="4DF5E8BB" w14:textId="3AD76CC9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Name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Adam Alt</w:t>
      </w:r>
    </w:p>
    <w:p w14:paraId="6DEE2F43" w14:textId="2BCD355B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Geburtsdatum, -ort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25.11.1981, Stederdorf</w:t>
      </w:r>
    </w:p>
    <w:p w14:paraId="65981BAB" w14:textId="4E3A1779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Anschrift</w:t>
      </w:r>
      <w:r w:rsidR="00026E7C">
        <w:rPr>
          <w:lang w:val="de-DE"/>
        </w:rPr>
        <w:t xml:space="preserve"> </w:t>
      </w:r>
      <w:r w:rsidRPr="00556749">
        <w:rPr>
          <w:lang w:val="de-DE"/>
        </w:rPr>
        <w:t>Lahstedterstr. 12</w:t>
      </w:r>
      <w:r w:rsidRPr="00BF66FE">
        <w:rPr>
          <w:lang w:val="de-DE"/>
        </w:rPr>
        <w:t>, 31224 Peine</w:t>
      </w:r>
    </w:p>
    <w:p w14:paraId="176A528E" w14:textId="05DE2671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Telefon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0151-29283141</w:t>
      </w:r>
    </w:p>
    <w:p w14:paraId="64EDC67C" w14:textId="51960649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Familienstand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ledig</w:t>
      </w:r>
    </w:p>
    <w:p w14:paraId="10E46608" w14:textId="4597B73B" w:rsidR="006B7699" w:rsidRPr="00556749" w:rsidRDefault="006B7699" w:rsidP="00026E7C">
      <w:pPr>
        <w:rPr>
          <w:lang w:val="de-DE"/>
        </w:rPr>
      </w:pPr>
      <w:r w:rsidRPr="00BF66FE">
        <w:rPr>
          <w:lang w:val="de-DE"/>
        </w:rPr>
        <w:t>Staatsangehörigkeit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deutsch</w:t>
      </w:r>
    </w:p>
    <w:p w14:paraId="730DFEA2" w14:textId="5BEAEEE8" w:rsidR="00556749" w:rsidRPr="00556749" w:rsidRDefault="006B7699" w:rsidP="00026E7C">
      <w:pPr>
        <w:rPr>
          <w:lang w:val="de-DE"/>
        </w:rPr>
      </w:pPr>
      <w:r w:rsidRPr="00BF66FE">
        <w:rPr>
          <w:lang w:val="de-DE"/>
        </w:rPr>
        <w:t>Konfession</w:t>
      </w:r>
      <w:r w:rsidR="00026E7C">
        <w:rPr>
          <w:lang w:val="de-DE"/>
        </w:rPr>
        <w:t xml:space="preserve"> </w:t>
      </w:r>
      <w:r w:rsidRPr="00BF66FE">
        <w:rPr>
          <w:lang w:val="de-DE"/>
        </w:rPr>
        <w:t>evangelisch</w:t>
      </w:r>
    </w:p>
    <w:p w14:paraId="62470865" w14:textId="6E97AA75" w:rsidR="00EE4C27" w:rsidRPr="00556749" w:rsidRDefault="00EE4C27" w:rsidP="00E04A3D">
      <w:pPr>
        <w:tabs>
          <w:tab w:val="center" w:pos="2268"/>
          <w:tab w:val="center" w:pos="4536"/>
          <w:tab w:val="center" w:pos="6804"/>
        </w:tabs>
        <w:spacing w:before="480"/>
        <w:rPr>
          <w:b/>
          <w:szCs w:val="20"/>
        </w:rPr>
      </w:pPr>
      <w:r w:rsidRPr="00556749">
        <w:rPr>
          <w:b/>
          <w:szCs w:val="20"/>
        </w:rPr>
        <w:t xml:space="preserve">Schränke: </w:t>
      </w:r>
      <w:r w:rsidR="00026E7C">
        <w:rPr>
          <w:b/>
          <w:szCs w:val="20"/>
        </w:rPr>
        <w:t xml:space="preserve"> </w:t>
      </w:r>
      <w:r w:rsidRPr="00556749">
        <w:rPr>
          <w:b/>
          <w:szCs w:val="20"/>
        </w:rPr>
        <w:t>Anzahl</w:t>
      </w:r>
      <w:r w:rsidR="00026E7C">
        <w:rPr>
          <w:b/>
          <w:szCs w:val="20"/>
        </w:rPr>
        <w:t xml:space="preserve"> </w:t>
      </w:r>
      <w:r w:rsidRPr="00556749">
        <w:rPr>
          <w:b/>
          <w:szCs w:val="20"/>
        </w:rPr>
        <w:t>Preis/Stück</w:t>
      </w:r>
      <w:r w:rsidR="00026E7C">
        <w:rPr>
          <w:b/>
          <w:szCs w:val="20"/>
        </w:rPr>
        <w:t xml:space="preserve"> </w:t>
      </w:r>
      <w:r w:rsidRPr="00556749">
        <w:rPr>
          <w:b/>
          <w:szCs w:val="20"/>
        </w:rPr>
        <w:t>Kosten</w:t>
      </w:r>
    </w:p>
    <w:p w14:paraId="3D44271A" w14:textId="1624485E" w:rsidR="00F32557" w:rsidRPr="00556749" w:rsidRDefault="00F32557" w:rsidP="00026E7C">
      <w:r w:rsidRPr="00556749">
        <w:t xml:space="preserve">Unterschränke: </w:t>
      </w:r>
      <w:r w:rsidR="00026E7C">
        <w:t xml:space="preserve"> </w:t>
      </w:r>
      <w:r w:rsidR="00726E56">
        <w:t>10</w:t>
      </w:r>
      <w:r w:rsidR="00026E7C">
        <w:t xml:space="preserve"> </w:t>
      </w:r>
      <w:r w:rsidR="00E04A3D">
        <w:t>9</w:t>
      </w:r>
      <w:r w:rsidRPr="00556749">
        <w:t>.</w:t>
      </w:r>
      <w:r w:rsidR="00E04A3D">
        <w:t>95</w:t>
      </w:r>
      <w:r w:rsidR="00026E7C">
        <w:t xml:space="preserve"> </w:t>
      </w:r>
      <w:r w:rsidR="00726E56">
        <w:t>9</w:t>
      </w:r>
      <w:r w:rsidR="00E04A3D">
        <w:t>9</w:t>
      </w:r>
      <w:r w:rsidRPr="00556749">
        <w:t>.</w:t>
      </w:r>
      <w:r w:rsidR="00726E56">
        <w:t>5</w:t>
      </w:r>
      <w:r w:rsidRPr="00556749">
        <w:t>0</w:t>
      </w:r>
    </w:p>
    <w:p w14:paraId="52F139EE" w14:textId="1C3AE24B" w:rsidR="00F32557" w:rsidRPr="00556749" w:rsidRDefault="00F32557" w:rsidP="00026E7C">
      <w:r w:rsidRPr="00556749">
        <w:t>Hängeschränke:</w:t>
      </w:r>
      <w:r w:rsidR="00026E7C">
        <w:t xml:space="preserve"> </w:t>
      </w:r>
      <w:r w:rsidR="00E04A3D">
        <w:t>3</w:t>
      </w:r>
      <w:r w:rsidR="00026E7C">
        <w:t xml:space="preserve"> </w:t>
      </w:r>
      <w:r w:rsidR="00E04A3D">
        <w:t>3</w:t>
      </w:r>
      <w:r w:rsidRPr="00556749">
        <w:t>3.50</w:t>
      </w:r>
      <w:r w:rsidR="00026E7C">
        <w:t xml:space="preserve"> </w:t>
      </w:r>
      <w:r w:rsidR="00E04A3D">
        <w:t>100</w:t>
      </w:r>
      <w:r w:rsidRPr="00556749">
        <w:t>.50</w:t>
      </w:r>
    </w:p>
    <w:p w14:paraId="70EEA306" w14:textId="4B54DDD6" w:rsidR="00F32557" w:rsidRPr="00556749" w:rsidRDefault="00F32557" w:rsidP="00E04A3D">
      <w:pPr>
        <w:tabs>
          <w:tab w:val="center" w:pos="2268"/>
          <w:tab w:val="center" w:pos="4536"/>
          <w:tab w:val="center" w:pos="6804"/>
        </w:tabs>
        <w:spacing w:before="480"/>
        <w:rPr>
          <w:rFonts w:eastAsia="Times New Roman" w:cs="Tahoma"/>
          <w:b/>
          <w:bCs/>
          <w:szCs w:val="20"/>
          <w:lang w:val="de-DE"/>
        </w:rPr>
      </w:pPr>
      <w:r w:rsidRPr="00556749">
        <w:rPr>
          <w:b/>
          <w:szCs w:val="20"/>
        </w:rPr>
        <w:t>Reinigung</w:t>
      </w:r>
      <w:r w:rsidR="00026E7C">
        <w:rPr>
          <w:rFonts w:eastAsia="Times New Roman" w:cs="Tahoma"/>
          <w:b/>
          <w:bCs/>
          <w:szCs w:val="20"/>
          <w:lang w:val="de-DE"/>
        </w:rPr>
        <w:t xml:space="preserve"> </w:t>
      </w:r>
      <w:proofErr w:type="gramStart"/>
      <w:r w:rsidR="00EE4C27" w:rsidRPr="00556749">
        <w:rPr>
          <w:rFonts w:eastAsia="Times New Roman" w:cs="Tahoma"/>
          <w:b/>
          <w:bCs/>
          <w:szCs w:val="20"/>
          <w:lang w:val="de-DE"/>
        </w:rPr>
        <w:t xml:space="preserve">Anzahl </w:t>
      </w:r>
      <w:r w:rsidR="00026E7C">
        <w:rPr>
          <w:rFonts w:eastAsia="Times New Roman" w:cs="Tahoma"/>
          <w:b/>
          <w:bCs/>
          <w:szCs w:val="20"/>
          <w:lang w:val="de-DE"/>
        </w:rPr>
        <w:t xml:space="preserve"> </w:t>
      </w:r>
      <w:r w:rsidR="00EE4C27" w:rsidRPr="00556749">
        <w:rPr>
          <w:rFonts w:eastAsia="Times New Roman" w:cs="Tahoma"/>
          <w:b/>
          <w:bCs/>
          <w:szCs w:val="20"/>
          <w:lang w:val="de-DE"/>
        </w:rPr>
        <w:t>Preis</w:t>
      </w:r>
      <w:proofErr w:type="gramEnd"/>
      <w:r w:rsidR="00EE4C27" w:rsidRPr="00556749">
        <w:rPr>
          <w:rFonts w:eastAsia="Times New Roman" w:cs="Tahoma"/>
          <w:b/>
          <w:bCs/>
          <w:szCs w:val="20"/>
          <w:lang w:val="de-DE"/>
        </w:rPr>
        <w:t>/Stück</w:t>
      </w:r>
      <w:r w:rsidR="00026E7C">
        <w:rPr>
          <w:rFonts w:eastAsia="Times New Roman" w:cs="Tahoma"/>
          <w:b/>
          <w:bCs/>
          <w:szCs w:val="20"/>
          <w:lang w:val="de-DE"/>
        </w:rPr>
        <w:t xml:space="preserve"> </w:t>
      </w:r>
      <w:r w:rsidR="00EE4C27" w:rsidRPr="00EA710B">
        <w:rPr>
          <w:b/>
          <w:szCs w:val="20"/>
        </w:rPr>
        <w:t>Kosten</w:t>
      </w:r>
    </w:p>
    <w:p w14:paraId="0DF11E49" w14:textId="568579C3" w:rsidR="00F32557" w:rsidRPr="00556749" w:rsidRDefault="00EE4C27" w:rsidP="00026E7C">
      <w:r w:rsidRPr="00556749">
        <w:t>Geschirrspüler</w:t>
      </w:r>
      <w:r w:rsidR="00026E7C">
        <w:t xml:space="preserve"> </w:t>
      </w:r>
      <w:r w:rsidR="00F32557" w:rsidRPr="00556749">
        <w:t>1</w:t>
      </w:r>
      <w:r w:rsidR="00026E7C">
        <w:t xml:space="preserve"> </w:t>
      </w:r>
      <w:r w:rsidR="00F32557" w:rsidRPr="00556749">
        <w:t>250.00</w:t>
      </w:r>
      <w:r w:rsidR="00026E7C">
        <w:t xml:space="preserve"> </w:t>
      </w:r>
      <w:r w:rsidRPr="00556749">
        <w:t>250.00</w:t>
      </w:r>
    </w:p>
    <w:p w14:paraId="4DE6E220" w14:textId="3287A4FC" w:rsidR="006B7699" w:rsidRPr="00556749" w:rsidRDefault="00EE4C27" w:rsidP="00026E7C">
      <w:r w:rsidRPr="00556749">
        <w:t>Abfallentsorgung</w:t>
      </w:r>
      <w:r w:rsidR="00026E7C">
        <w:t xml:space="preserve"> </w:t>
      </w:r>
      <w:r w:rsidR="00E04A3D">
        <w:t>3</w:t>
      </w:r>
      <w:r w:rsidR="00026E7C">
        <w:t xml:space="preserve"> </w:t>
      </w:r>
      <w:r w:rsidR="00F32557" w:rsidRPr="00556749">
        <w:t>17</w:t>
      </w:r>
      <w:r w:rsidR="00E04A3D">
        <w:t>.00</w:t>
      </w:r>
      <w:r w:rsidR="00026E7C">
        <w:t xml:space="preserve"> </w:t>
      </w:r>
      <w:r w:rsidR="00E04A3D">
        <w:t>51</w:t>
      </w:r>
      <w:r w:rsidRPr="00556749">
        <w:t>.00</w:t>
      </w:r>
    </w:p>
    <w:sectPr w:rsidR="006B7699" w:rsidRPr="00556749" w:rsidSect="00192CE1">
      <w:pgSz w:w="11900" w:h="16840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ilGi">
    <w:charset w:val="81"/>
    <w:family w:val="auto"/>
    <w:pitch w:val="variable"/>
    <w:sig w:usb0="00000003" w:usb1="09060000" w:usb2="00000010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merican Typewriter">
    <w:charset w:val="00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49.9pt;height:149.9pt" o:bullet="t">
        <v:imagedata r:id="rId1" o:title="Pomodorino"/>
      </v:shape>
    </w:pict>
  </w:numPicBullet>
  <w:abstractNum w:abstractNumId="0" w15:restartNumberingAfterBreak="0">
    <w:nsid w:val="344E5DBD"/>
    <w:multiLevelType w:val="multilevel"/>
    <w:tmpl w:val="121CFDDE"/>
    <w:styleLink w:val="NummerierungCri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6594D"/>
    <w:multiLevelType w:val="multilevel"/>
    <w:tmpl w:val="F8266232"/>
    <w:styleLink w:val="ListemitEbenen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596234D"/>
    <w:multiLevelType w:val="multilevel"/>
    <w:tmpl w:val="0407001D"/>
    <w:styleLink w:val="Formatvorlag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E2D3CB1"/>
    <w:multiLevelType w:val="hybridMultilevel"/>
    <w:tmpl w:val="FEEAED50"/>
    <w:lvl w:ilvl="0" w:tplc="BE36C0E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53182"/>
    <w:multiLevelType w:val="hybridMultilevel"/>
    <w:tmpl w:val="93FA79AA"/>
    <w:lvl w:ilvl="0" w:tplc="F192040C">
      <w:start w:val="1"/>
      <w:numFmt w:val="bullet"/>
      <w:pStyle w:val="Listenabsatz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2D4569"/>
    <w:multiLevelType w:val="multilevel"/>
    <w:tmpl w:val="F8266232"/>
    <w:styleLink w:val="B-List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A085A30"/>
    <w:multiLevelType w:val="hybridMultilevel"/>
    <w:tmpl w:val="8B62CB8E"/>
    <w:lvl w:ilvl="0" w:tplc="CA862E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2147108">
    <w:abstractNumId w:val="5"/>
  </w:num>
  <w:num w:numId="2" w16cid:durableId="359476853">
    <w:abstractNumId w:val="2"/>
  </w:num>
  <w:num w:numId="3" w16cid:durableId="788159373">
    <w:abstractNumId w:val="1"/>
  </w:num>
  <w:num w:numId="4" w16cid:durableId="1870681023">
    <w:abstractNumId w:val="6"/>
  </w:num>
  <w:num w:numId="5" w16cid:durableId="438914795">
    <w:abstractNumId w:val="6"/>
  </w:num>
  <w:num w:numId="6" w16cid:durableId="2101674385">
    <w:abstractNumId w:val="3"/>
  </w:num>
  <w:num w:numId="7" w16cid:durableId="1268468848">
    <w:abstractNumId w:val="3"/>
  </w:num>
  <w:num w:numId="8" w16cid:durableId="218370658">
    <w:abstractNumId w:val="4"/>
  </w:num>
  <w:num w:numId="9" w16cid:durableId="4547148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6FE"/>
    <w:rsid w:val="00022AB6"/>
    <w:rsid w:val="00026E7C"/>
    <w:rsid w:val="00034206"/>
    <w:rsid w:val="0005185F"/>
    <w:rsid w:val="0007654B"/>
    <w:rsid w:val="000F64C8"/>
    <w:rsid w:val="001906B9"/>
    <w:rsid w:val="00192CE1"/>
    <w:rsid w:val="001A4C3D"/>
    <w:rsid w:val="00212DFD"/>
    <w:rsid w:val="00241B09"/>
    <w:rsid w:val="00246B2B"/>
    <w:rsid w:val="003A2EA4"/>
    <w:rsid w:val="003A530C"/>
    <w:rsid w:val="00442E9C"/>
    <w:rsid w:val="00464637"/>
    <w:rsid w:val="004D7516"/>
    <w:rsid w:val="004E0CD1"/>
    <w:rsid w:val="00540911"/>
    <w:rsid w:val="00556749"/>
    <w:rsid w:val="005D1450"/>
    <w:rsid w:val="0061047D"/>
    <w:rsid w:val="00630DEF"/>
    <w:rsid w:val="006B7699"/>
    <w:rsid w:val="00726E56"/>
    <w:rsid w:val="007356E0"/>
    <w:rsid w:val="00760693"/>
    <w:rsid w:val="007D3F70"/>
    <w:rsid w:val="00800A90"/>
    <w:rsid w:val="00812A94"/>
    <w:rsid w:val="008C5C34"/>
    <w:rsid w:val="00931902"/>
    <w:rsid w:val="00997068"/>
    <w:rsid w:val="00A2611D"/>
    <w:rsid w:val="00AF4E0B"/>
    <w:rsid w:val="00B67BFF"/>
    <w:rsid w:val="00BB4CCD"/>
    <w:rsid w:val="00BD1C08"/>
    <w:rsid w:val="00BF66FE"/>
    <w:rsid w:val="00DB7F75"/>
    <w:rsid w:val="00E04A3D"/>
    <w:rsid w:val="00E84B7B"/>
    <w:rsid w:val="00EA710B"/>
    <w:rsid w:val="00EE4C27"/>
    <w:rsid w:val="00F0331E"/>
    <w:rsid w:val="00F26964"/>
    <w:rsid w:val="00F32557"/>
    <w:rsid w:val="00FB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F7FE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026E7C"/>
    <w:rPr>
      <w:rFonts w:cs="Times New Roman"/>
      <w:sz w:val="20"/>
      <w:lang w:val="de-CH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11D"/>
    <w:pPr>
      <w:spacing w:before="240"/>
      <w:outlineLvl w:val="0"/>
    </w:pPr>
    <w:rPr>
      <w:rFonts w:ascii="Arial Rounded MT Bold" w:eastAsia="PilGi" w:hAnsi="Arial Rounded MT Bold"/>
      <w:b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674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90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autoRedefine/>
    <w:uiPriority w:val="34"/>
    <w:qFormat/>
    <w:rsid w:val="00F26964"/>
    <w:pPr>
      <w:numPr>
        <w:numId w:val="8"/>
      </w:numPr>
      <w:adjustRightInd w:val="0"/>
      <w:contextualSpacing/>
    </w:pPr>
  </w:style>
  <w:style w:type="numbering" w:customStyle="1" w:styleId="B-Liste">
    <w:name w:val="B-Liste"/>
    <w:uiPriority w:val="99"/>
    <w:rsid w:val="007D3F70"/>
    <w:pPr>
      <w:numPr>
        <w:numId w:val="1"/>
      </w:numPr>
    </w:pPr>
  </w:style>
  <w:style w:type="numbering" w:customStyle="1" w:styleId="Formatvorlage1">
    <w:name w:val="Formatvorlage1"/>
    <w:uiPriority w:val="99"/>
    <w:rsid w:val="005D1450"/>
    <w:pPr>
      <w:numPr>
        <w:numId w:val="2"/>
      </w:numPr>
    </w:pPr>
  </w:style>
  <w:style w:type="numbering" w:customStyle="1" w:styleId="ListemitEbenen">
    <w:name w:val="ListemitEbenen"/>
    <w:uiPriority w:val="99"/>
    <w:rsid w:val="005D1450"/>
    <w:pPr>
      <w:numPr>
        <w:numId w:val="3"/>
      </w:numPr>
    </w:pPr>
  </w:style>
  <w:style w:type="paragraph" w:styleId="Kopfzeile">
    <w:name w:val="header"/>
    <w:basedOn w:val="Standard"/>
    <w:link w:val="KopfzeileZchn"/>
    <w:uiPriority w:val="99"/>
    <w:unhideWhenUsed/>
    <w:rsid w:val="0005185F"/>
    <w:pPr>
      <w:pBdr>
        <w:bottom w:val="single" w:sz="4" w:space="0" w:color="auto"/>
      </w:pBdr>
      <w:tabs>
        <w:tab w:val="left" w:pos="2268"/>
        <w:tab w:val="right" w:pos="10460"/>
      </w:tabs>
    </w:pPr>
    <w:rPr>
      <w:rFonts w:ascii="American Typewriter" w:hAnsi="American Typewriter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rsid w:val="0005185F"/>
    <w:rPr>
      <w:rFonts w:ascii="American Typewriter" w:hAnsi="American Typewriter"/>
      <w:sz w:val="20"/>
      <w:szCs w:val="20"/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05185F"/>
    <w:pPr>
      <w:pBdr>
        <w:top w:val="single" w:sz="4" w:space="1" w:color="auto"/>
      </w:pBdr>
      <w:tabs>
        <w:tab w:val="center" w:pos="4536"/>
        <w:tab w:val="right" w:pos="10348"/>
      </w:tabs>
    </w:pPr>
    <w:rPr>
      <w:noProof/>
    </w:rPr>
  </w:style>
  <w:style w:type="character" w:customStyle="1" w:styleId="FuzeileZchn">
    <w:name w:val="Fußzeile Zchn"/>
    <w:basedOn w:val="Absatz-Standardschriftart"/>
    <w:link w:val="Fuzeile"/>
    <w:uiPriority w:val="99"/>
    <w:rsid w:val="0005185F"/>
    <w:rPr>
      <w:rFonts w:ascii="Arial" w:hAnsi="Arial"/>
      <w:noProof/>
      <w:sz w:val="2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2611D"/>
    <w:rPr>
      <w:rFonts w:ascii="Arial Rounded MT Bold" w:eastAsia="PilGi" w:hAnsi="Arial Rounded MT Bold" w:cs="Times New Roman"/>
      <w:b/>
      <w:sz w:val="36"/>
      <w:szCs w:val="32"/>
      <w:lang w:val="de-CH" w:eastAsia="de-DE"/>
    </w:rPr>
  </w:style>
  <w:style w:type="numbering" w:customStyle="1" w:styleId="NummerierungCri">
    <w:name w:val="NummerierungCri"/>
    <w:uiPriority w:val="99"/>
    <w:rsid w:val="00FB3B3F"/>
    <w:pPr>
      <w:numPr>
        <w:numId w:val="9"/>
      </w:numPr>
    </w:pPr>
  </w:style>
  <w:style w:type="paragraph" w:customStyle="1" w:styleId="p1">
    <w:name w:val="p1"/>
    <w:basedOn w:val="Standard"/>
    <w:rsid w:val="00BF66FE"/>
    <w:rPr>
      <w:rFonts w:cs="Arial"/>
      <w:sz w:val="18"/>
      <w:szCs w:val="18"/>
      <w:lang w:val="de-DE"/>
    </w:rPr>
  </w:style>
  <w:style w:type="paragraph" w:customStyle="1" w:styleId="p2">
    <w:name w:val="p2"/>
    <w:basedOn w:val="Standard"/>
    <w:rsid w:val="00BF66FE"/>
    <w:rPr>
      <w:rFonts w:ascii="Times New Roman" w:hAnsi="Times New Roman"/>
      <w:sz w:val="18"/>
      <w:szCs w:val="18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674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de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906B9"/>
    <w:rPr>
      <w:rFonts w:asciiTheme="majorHAnsi" w:eastAsiaTheme="majorEastAsia" w:hAnsiTheme="majorHAnsi" w:cstheme="majorBidi"/>
      <w:color w:val="1F3763" w:themeColor="accent1" w:themeShade="7F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0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Nezel</dc:creator>
  <cp:keywords/>
  <dc:description/>
  <cp:lastModifiedBy>Cristina Nezel</cp:lastModifiedBy>
  <cp:revision>3</cp:revision>
  <cp:lastPrinted>2023-09-06T12:43:00Z</cp:lastPrinted>
  <dcterms:created xsi:type="dcterms:W3CDTF">2023-09-06T12:53:00Z</dcterms:created>
  <dcterms:modified xsi:type="dcterms:W3CDTF">2023-09-06T12:54:00Z</dcterms:modified>
</cp:coreProperties>
</file>